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67e6" w14:textId="38967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14 декабря 2017 года № С-17/2 "О городском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22 ноября 2018 года № С-24/2. Зарегистрировано Департаментом юстиции Акмолинской области 6 декабря 2018 года № 6902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2018-2020 годы" от 14 декабря 2017 года № С-17/2 (зарегистрировано в Реестре государственной регистрации нормативных правовых актов за № 6272, опубликовано 13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2018 – 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33 574 606,2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20 461 312,5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113 527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1 378 576,9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11 621 189,8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34 209 748,1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114 409,3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126 262,5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11 853,2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299 190,6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299 190,6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- 1 048 741,8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1 048 741,8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затратах городского бюджета на 2018 год выплату вознаграждений по кредитам из республиканского и областного бюджетов в сумме 5 329,9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оказанию социальной поддержки специалистов в сумме 19,3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ремонта общего имущества объектов кондоминиума в сумме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в сумме 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строительство систем тепло- водоснабжения и водоотведения в сумме 253,3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кредитного жилья за счет внутренних займов в сумме 4 664,3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24-ой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Ж.Амиржанов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"22"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Кокшетауского городского маслихата от 22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Кокшетауского городского 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С-17/2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33574606,2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20461312,5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1370152,3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1370152,3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5706500,0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5706500,0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1704878,0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11317907,0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10979177,0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237147,0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359531,0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359531,0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51617,3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51617,3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1378576,9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1112203,9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1112203,9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266373,0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11621189,8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11621189,8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11621189,8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2"/>
        <w:gridCol w:w="3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34209748,1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568200,8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40665,1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16304,3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295733,1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44631,6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36972,9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33036,6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2575021,6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2575021,6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2548890,6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114566,2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98617,1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98617,1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10618296,5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2278493,2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2043166,2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1238280,1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1238280,1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5239090,2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4995281,9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243808,3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31274,3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31274,3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1053616,6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1053616,6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51382,5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51382,5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726159,6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19070,1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279542,0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68395,8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315164,2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1041268,3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763813,3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148536,3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211328,6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60670,4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48229,5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213280,2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71231,8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8368806,3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505501,7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5066242,0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2597788,0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2341454,0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71318,3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69638,3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2672693,5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1067316,0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1354558,4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707280,4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238999,7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238999,7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112927,1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112927,1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62821,5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31781,6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23663,2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56848,7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41854,4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14437,5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92772,1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31684,2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14813,1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18105,9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18105,9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77867,4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23999,7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2403523,8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2403523,8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1045548,5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560803,2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743257,4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449045,9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15737,9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7177368,9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7177368,9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6728445,0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126262,5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126262,5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126262,5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126262,5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299190,6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299190,6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299190,6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299190,6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299190,6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-1048741,8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1048741,8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от 22 ноября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2018 года № С-24/2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года № С-17/2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бюджету города Кокшетау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7"/>
        <w:gridCol w:w="4503"/>
      </w:tblGrid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4 012 232,7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527 381,8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164 687,8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20 114,0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3 138,5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33 041,0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589,3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60 048,0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специалистов жестового языка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19 217,0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362 305,0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50 570,0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8 297,0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34 006,0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269 432,0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3 359 075,0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3 359 075,0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учебно-воспитательного комплекса вдоль Красноярской трассы города Кокшетау Акмолинской области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520 687,0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типовой школы на 900 мест в городе Кокшетау Акмолинской области 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314 528,0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 и (или) строительство, реконструкцию жилья коммунального жилищного фонда 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868 757,0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1 655 103,0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125 775,9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города Кокшетау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125 775,9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125 775,9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С-17/2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бюджету города Кокшетау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5"/>
        <w:gridCol w:w="3785"/>
      </w:tblGrid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9 034 733,0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4 522 567,6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2 548 890,6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121 351,0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2 427 539,6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119 016,0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и доставку учебников для школ 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69 154,0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фасадов здания с заменой оконных и дверных блоков в коммунальном государственном учреждении "Средняя школа-лицей № 18 имени Сакена Жунусова" отдела образования города Кокшетау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46 838,0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1 684 612,0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финансирование приоритетных проектов транспортной инфраструктуры 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743 257,4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дворовых территорий 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417 563,6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областного центра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коммунальной собственности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и недвижимого имущества для государственных надобностей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отдельной категории граждан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35 178,9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 престарелым и инвалидам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2 496,4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17 443,5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города Кокшетау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7 870,1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7 673,4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196,7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3 212 165,4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2 398 387,4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типовой школы на 900 мест в городе Кокшетау Акмолинской области 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141 078,0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420 мест к коммунальному государственному учреждению "Средняя школа-лицей № 18 имени Сакена Жунусова" отдела образования города Кокшетау Акмолинской области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49 472,0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жилого дома в городе Кокшетау Акмолинской области (позиция 1)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25 675,0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жилого дома в городе Кокшетау Акмолинской области (позиция 2)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20 679,0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жилого дома в городе Кокшетау Акмолинской области (позиция 3)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20 865,0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жилого дома в городе Кокшетау Акмолинской области (позиция 4)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20 707,3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жилого дома в городе Кокшетау Акмолинской области (позиция 5)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20 792,0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жилого дома в городе Кокшетау Акмолинской области (позиция 6)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20 806,1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пяти этажного жилого дома севернее микрорайона Коктем в городе Кокшетау Акмолинской области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пяти этажного жилого дома в городе Кокшетау Акмолинской области (без наружных инженерных сетей)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18 236,4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пяти этажного жилого дома в микрорайоне Сарыарка, № 9а города Кокшетау Акмолинской области (позиция 2)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26 851,8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пяти этажного жилого дома в микрорайоне Сарыарка, № 9а города Кокшетау Акмолинской области (позиция 4)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27 191,9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детского сада на 280 мест по улице М.Ауэзова, 119 в городе Кокшетау 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536 590,0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детского сада на 280 мест в микрорайоне Боровской города Кокшетау 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693 422,8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парка "Борцам революции"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95 598,0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проектной сметной документации "Реконструкция и расширение водопроводных очистных сооружений города Кокшетау" с прохождением комплексной вневедомственной экспертизы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69 638,3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микрорайона Коктем города Кокшетау Акмолинской области. (Наружные сети водоснабжения)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8 309,9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микрорайона Коктем города Кокшетау Акмолинской области. (Наружные сети электроснабжения)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70 728,7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микрорайона Коктем города Кокшетау Акмолинской области. (Наружные сети теплоснабжения)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5 135,6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микрорайона Коктем города Кокшетау Акмолинской области. (Наружные сети телефонизации)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75 529,6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одиннадцати многоквартирным жилым домам севернее микрорайона Коктем города Кокшетау Акмолинской области (Наружные сети водопровода). Корректировка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3 670,7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одиннадцати многоквартирным жилым домам севернее микрорайона Коктем города Кокшетау Акмолинской области (Наружные сети теплоснабжения). Корректировка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1 184,9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одиннадцати многоквартирным жилым домам севернее микрорайона Коктем города Кокшетау Акмолинской области (Наружные сети канализации). Корректировка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одиннадцати многоквартирным жилым домам севернее микрорайона Коктем, города Кокшетау Акмолинской области (Наружные сети электроснабжения). Корректировка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2 822,9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одиннадцати многоквартирным жилым домам севернее микрорайона Коктем, города Кокшетау Акмолинской области (Наружные сети электроосвещения). Корректировка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12 229,9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одиннадцати многоквартирным жилым домам севернее микрорайона Коктем, города Кокшетау Акмолинской области (Наружные сети телефонизации и благоустройство). Корректировка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133 283,4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одиннадцати многоквартирным жилым домам севернее микрорайона Коктем, города Кокшетау Акмолинской области (Наружные сети газоснабжения). Корректировка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3 358,3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девяти этажным сорока пяти квартирным жилым домам в микрорайоне Центральный, 55 Б (позиции 1,2) в городе Кокшетау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12 975,8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микрорайона Коктем города Кокшетау Акмолинской области. Наружные сети канализации и канализационная насосная станция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24 649,5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водоснабжения к учебно–воспитательному комплексу в жилом районе вдоль Красноярской трассы города Кокшетау Акмолинской области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92 144,3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сорока квартирному пятиэтажному жилому дому в городе Кокшетау Акмолинской области (водоснабжение)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сорока квартирному пятиэтажному жилому дому в городе Кокшетау Акмолинской области (сети канализации)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4 049,1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сорока квартирному пятиэтажному жилому дому в городе Кокшетау Акмолинской области (сети теплоснабжения)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15 492,5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сорока квартирному пятиэтажному жилому дому в городе Кокшетау Акмолинской области (телефонизация и благоустройство)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195,6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сорока квартирному пятиэтажному жилому дому в городе Кокшетау Акмолинской области (электроснабжение)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6 606,1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сорока квартирному пятиэтажному жилому дому в городе Кокшетау Акмолинской области (электроосвещение)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сорока квартирному пятиэтажному жилому дому в городе Кокшетау Акмолинской области (газоснабжение)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водоснабжения и канализации и сметная документация к 90 квартирному жилому дому, расположенный по адресу: Акмолинская область, город Кокшетау, микрорайон Юбилейный, 32 Б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2 483,6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теплоснабжения и сметная документация к 90 квартирному жилому дому, расположенный по адресу: Акмолинская область, город Кокшетау, микрорайон Юбилейный, 32 Б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4 098,2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электроснабжения и сметная документация к 90 квартирному жилому дому, расположенный по адресу: Акмолинская область, город Кокшетау, микрорайон Юбилейный, 32 Б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5 826,9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телефонизации и сметная документация к 90 квартирному жилому дому, расположенный по адресу: Акмолинская область, город Кокшетау, микрорайон Юбилейный, 32 Б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15 195,3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газоснабжения и сметная документация к 90 квартирному жилому дому, расположенный по адресу: Акмолинская область, город Кокшетау, микрорайон Юбилейный, 32 Б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и строительство районной котельной № 2 Государственного коммунального предприятия на праве хозяйственного ведения "Кокшетау Жылу" в городе Кокшетау до 480 Гкал/час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инженерных сетей и благоустройство к 292-х квартирному жилому дому со встроенным паркингом по улице Зарапа Темирбекова, № 2, города Кокшетау Акмолинской области, с проведением комплексной вневедомственной экспертизы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23 496,9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(благоустройство) к двум многоквартирным жилым домам по адресу: город Кокшетау, улица Осипенко № 1/1 и № 1/2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45 000,6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813 778,0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улицы Малика Габдуллина (от улицы М.Ауэзова до проспекта Абылай хана) в городе Кокшетау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401 850,0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моста через речку Кылшакты по улице Малика Габдуллина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322 543,0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сметной документации "Строительство дороги вдоль берега озера Копа от улицы Кенесары Касымулы до поворота на центр крови в городе Кокшетау Акмолинской области" с проведением комплексной вневедомственной экспертизы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59 385,0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набережной зоны вдоль озера Копа, от улицы Кенесары Касымулы до Центра крови в городе Кокшетау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для финансирования строительства жилья в рамках реализации государственных и правительственных программ от выпуска государственных ценных бумаг, выпускаемых местными исполнительными органами области, для обращения на внутреннем рынке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С-17/2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городского бюджета в бюджет поселка, сельского округа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8"/>
        <w:gridCol w:w="5262"/>
      </w:tblGrid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103 398,5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103 398,5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103 398,5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Кокшетау 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9 049,8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аппарата акима Красноярского сельского округа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489,8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аппарата акима поселка Станционный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6 237,1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административного здания по адресу улице Тауелсиздик 16 А села Красный Яр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2 322,9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70 685,5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сетей электроснабжения улиц Мира, Геологов, Островского, продолжение улицы Сейфуллина села Красный Яр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65 146,5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наружного освещения улиц Кокена Шакеева, Интернациональная, СПТУ-9 села Красный Яр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3 959,0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благоустройства и санитарии поселка Станционный 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города Кокшетау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23 663,2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 заменой мягкой кровли на здании Государственного коммунального казенного предприятия "Дом культуры "Кокше" села Красный Яр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