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cd89" w14:textId="d56c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26 апреля 2016 года № С-2/8 "Об определении порядка и размера оказания жилищной помощи малообеспеченным семьям (гражданам)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22 ноября 2018 года № С-24/5. Зарегистрировано Департаментом юстиции Акмолинской области 21 декабря 2018 года № 6956. Утратило силу решением Кокшетауского городского маслихата Акмолинской области от 9 апреля 2020 года № С-42/7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Кокшетауского городского маслихата Акмолинской области от 09.04.2020</w:t>
      </w:r>
      <w:r>
        <w:rPr>
          <w:rFonts w:ascii="Times New Roman"/>
          <w:b w:val="false"/>
          <w:i w:val="false"/>
          <w:color w:val="ff0000"/>
          <w:sz w:val="28"/>
        </w:rPr>
        <w:t>.№ С-42/7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определении порядка и размера оказания жилищной помощи малообеспеченным семьям (гражданам) города Кокшетау" от 26 апреля 2016 года № С-2/8 (зарегистрировано в Реестре государственной регистрации нормативных правовых актов № 5360, опубликовано 30 мая 2016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назначения жилищной помощи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посредством веб-портала "электронного правительства", согласно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4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"арендной платы за пользование жилищем, арендованным местным исполнительным органом в частном жилищном фонде, устанавливается в размере 6% (процентов) одиноко проживающим пенсионерам, семьям одиноких матерей, семьям инвалидов 1, 2, 3 группы, семьям имеющим детей-инвалидов, многодетным семьям, семьям участников ликвидации аварии Чернобыльской атомной электростанции, семьям воинов-интернационалистов, если сумма совокупного дохода семьи не превышает двадцати трех месячных расчетных показателей в месяц, для остальных малообеспеченных семей (граждан) - 10% (процентов) к совокупному доходу семьи (гражданина).".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24-ой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ноября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