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63c19" w14:textId="ba63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поселке Станционный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Станционный города Кокшетау Акмолинской области от 10 июля 2018 года № 09. Зарегистрировано Департаментом юстиции Акмолинской области 24 июля 2018 года № 6738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поселка Станционный на основании заключения Акмолинской областной ономастической комиссии от 18 апреля 2018 года, аким поселка Станционный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в поселке Станционный: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Мира на улицу Шамшырак;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Октябрьская на улицу Умит;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Первомайская на улицу Улы дала;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Проектируемая на улицу Ырыс;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Путейская на улицу Темиржол;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Строительная на улицу Айнабулак.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А.Таскынбай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