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1cc36a" w14:textId="31cc36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Степногорского городского маслихата от 21 декабря 2017 года № 6С-24/2 "О бюджете города на 2018-2020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Степногорского городского маслихата Акмолинской области от 27 февраля 2018 года № 6С-25/3. Зарегистрировано Департаментом юстиции Акмолинской области 5 марта 2018 года № 6453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Степногорский городской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Степногорского городского маслихата "О бюджете города на 2018-2020 годы" от 21 декабря 2017 года № 6С-24/2 (зарегистрировано в Реестре государственной регистрации нормативных правовых актов № 6282, опубликовано 11 января 2018 года в региональных общественно-политических газетах "Степногорск ақшамы" и "Вечерний Степногорск")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города на 2018-2020 годы, согласно приложениям 1, 2, 3 соответственно, в том числе на 2018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5 200 776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2 805 056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24 996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75 000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2 295 724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5 182 477,2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698 591 тысяча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1 076 063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377 472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- 680 292,2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680 292,2 тысячи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2018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А.Гетманов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Г.Копеева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города Степногорска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А.Кумпекеев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27.02.2018 г.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6С-25/3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Степногорского городского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21 декабря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6С-24/2</w:t>
            </w:r>
          </w:p>
        </w:tc>
      </w:tr>
    </w:tbl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на 2018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7"/>
        <w:gridCol w:w="959"/>
        <w:gridCol w:w="618"/>
        <w:gridCol w:w="7087"/>
        <w:gridCol w:w="301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5 200 776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HАЛОГОВЫЕ ПОСТУПЛЕHИЯ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2 805 056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218 027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218 027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1 997 568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1 997 568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419 400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248 378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23 480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147 252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147 015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44 204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23 783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78 468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23 046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23 046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НЕHАЛОГОВЫЕ ПОСТУПЛЕHИЯ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24 996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20 076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19 426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75 000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37 200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2 295 724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2 295 724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2 295 724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1"/>
        <w:gridCol w:w="1224"/>
        <w:gridCol w:w="1224"/>
        <w:gridCol w:w="5631"/>
        <w:gridCol w:w="332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тысяч тенге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5 182 477,2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310 542,7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16 910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16 621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170 586,3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150 965,1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19 621,2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51 256,4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45 326,4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5 930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35 172,7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24 615,5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3 177,2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36 617,3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28 165,4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8 451,9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51 499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51 499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46 009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3 286 306,8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3 238 610,8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15 457,8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2 123 343,5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157 750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410 628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31 674,5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42 608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361 068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45 419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44 165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44 165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394 949,3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16 312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13 943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378 637,3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50 098,8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77 193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36 060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15 120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44 394,1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15 778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29 466,4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2012-2018 годы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38 263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27 660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258 094,5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208 016,3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19 900,7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142 315,6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41 572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14 808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5 806,2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5 806,2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396 381,2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301 480,7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11 166,5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184 312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58 552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11 382,6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36 067,6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57 155,2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12 249,2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14 306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37 745,3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16 122,3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8 197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12 611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49 442,6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11 160,6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8 600,6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36 121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13 857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18 605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27 912,8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11 508,5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11 048,5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16 404,3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11 204,3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165 419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165 419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164 700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26 896,4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22 699,4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17 154,4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5 545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212 889,9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212 889,9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165 068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45 370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698 591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1 076 063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1 015 240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1 015 240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реконструкцию и строительство систем тепло,-водоснабжения и водоотведения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1 015 240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10 823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10 823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10 823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АО "Фонд развития предпринимательства "Даму" на реализацию государственной инвестиционной политики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377 472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377 472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специализированным организациям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377 472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-680 292,2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680 292,2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6С-25/3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Степногорского городского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21 декабря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6С-24/2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по содержанию села, сельского округа на 2018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9"/>
        <w:gridCol w:w="715"/>
        <w:gridCol w:w="1957"/>
        <w:gridCol w:w="1957"/>
        <w:gridCol w:w="2422"/>
        <w:gridCol w:w="1957"/>
        <w:gridCol w:w="2423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Карабулак</w:t>
            </w:r>
          </w:p>
        </w:tc>
        <w:tc>
          <w:tcPr>
            <w:tcW w:w="1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Кырык кудык</w:t>
            </w:r>
          </w:p>
        </w:tc>
        <w:tc>
          <w:tcPr>
            <w:tcW w:w="24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Изобильное</w:t>
            </w:r>
          </w:p>
        </w:tc>
        <w:tc>
          <w:tcPr>
            <w:tcW w:w="1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Богенбайский сельский округ</w:t>
            </w:r>
          </w:p>
        </w:tc>
        <w:tc>
          <w:tcPr>
            <w:tcW w:w="24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тысяч тенге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17 810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10 403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10 830,4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12 213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51 256,4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1 330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19 140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11 950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12 260,4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13 803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57 153,4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