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fb3b" w14:textId="813f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города Степногорска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27 февраля 2018 года № 6С-25/14. Зарегистрировано Департаментом юстиции Акмолинской области 26 марта 2018 года № 6483. Утратило силу решением Степногорского городского маслихата Акмолинской области от 17 апреля 2020 года № 6С-50/4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Степногорского городского маслихата Акмолинской области от 17.04.2020 </w:t>
      </w:r>
      <w:r>
        <w:rPr>
          <w:rFonts w:ascii="Times New Roman"/>
          <w:b w:val="false"/>
          <w:i w:val="false"/>
          <w:color w:val="ff0000"/>
          <w:sz w:val="28"/>
        </w:rPr>
        <w:t>№ 6С-50/4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населенных пунктов города Степногорска.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определение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города Степногорска.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27.02.2018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6С-25/14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населенных пунктов города Степногорска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населенных пунктов города Степногорска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отдельных сходов местного сообщества жителей села, улицы, многоквартирного жилого дома.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на территории населенных пунктов города Степногорска (далее – раздельный сход) созывается и проводится с целью избрания представителей для участия в сходе местного сообщества.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поселка, села, сельского округа.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Степногорска на проведение схода местного сообщества.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вопросах, население местного сообщества оповещается не позднее чем за десять календарных дней до дня его проведения через городские средства массовой информации или иными способами.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поселка, села, сельского округа.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поселка, села, сельского округа или уполномоченное им лицом.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поселка, села, сельского округа или уполномоченное им лицо.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Степногорским городским маслихатом.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поселка, села, сельского округа.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6С-25/14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города Степногорска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4"/>
        <w:gridCol w:w="1839"/>
        <w:gridCol w:w="8627"/>
      </w:tblGrid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города Степногорска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села, улицы, многоквартирного жилого дома для участия в сходе местного сообщества на территории населенных пунктов города Степногорска (человек)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Аксу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Бестобе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Заводской 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Шантобе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Кырык кудык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Новокронштадка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Степногорское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Богенбай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