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e4ef" w14:textId="c34e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февраля 2018 года № 6С-25/9. Зарегистрировано Департаментом юстиции Акмолинской области 26 марта 2018 года № 6484. Утратило силу решением Степногорского городского маслихата Акмолинской области от 17 апреля 2020 года № 6С-50/5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6С-50/5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546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25 декабря 2017 года "О налогах и других обязательных платежах в бюджет (Налоговый кодекс)", Степногорский городской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единые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фиксированного налога для всех налогоплательщиков, осуществляющих деятельность на территории города Степногорска, согласно приложению,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установлении единых ставок фиксированного налога для всех налогоплательщиков, осуществляющих деятельность на территории города Степногорска" от 30 марта 2017 года № 6С-17/5 (зарегистрировано в Реестре государственной регистрации нормативных правовых актов № 5938, опубликовано 17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Степногорска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5687"/>
        <w:gridCol w:w="5165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выигрыша, предназначенный для проведения игры с одним игроком 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