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c77ce" w14:textId="e3c77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Степногорска Акмолинской области от 14 марта 2018 года № 4. Зарегистрировано Департаментом юстиции Акмолинской области 30 марта 2018 года № 6492. Утратило силу решением акима города Степногорска Акмолинской области от 20 декабря 2018 года №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города Степногорска Акмолинской области от 20.12.2018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 города Степногорска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Степногорска Акмолинской области от 03 марта 2014 года № 4 "Об образовании избирательных участков" (зарегистрировано в Реестре государственной регистрации нормативных правовых актов № 4069, опубликовано 10 апреля 2014 года в региональных общественно-политических газетах "Степногорск ақшамы", "Вечерний Степногорск").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Степногорской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14.03.2018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города Степногорска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03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Степногорск, 1 микрорайон, 47, государственное коммунальное казенное предприятие "Детская музыкальная школа" при отделе образования города Степногорска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микрорайон – 38, 39, 40, 41, 42, 43, 44, 45, 48, 49, 50, 51, 52, 53, 54, 55, 80.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Степногорск, 1 микрорайон, 57, государственное учреждение "Средняя школа № 1 имени Н. Островского" отдела образования города Степногорска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микрорайон – 2, 3, 4, 8, 9, 10, 12, 18, 21, 21/1, 21/2, 22, 23, 24, 24А, 26, 27, 29, 31, 32, 33, 34, 37, 60, 62, 63, 64, 65, 85, 91;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 – 1А, 2А, 3А, 4А, 5А, 5Б, 6, 7, 7А, 21, 26, 87, 94, 96.</w:t>
      </w:r>
    </w:p>
    <w:bookmarkEnd w:id="13"/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61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Степногорск, 2 микрорайон, 1, государственное казенное коммунальное предприятие Дом культуры "Мирас" при отделе культуры и развития языков города Степногорска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микрорайон – 3, 4, 7, 8, 13/4, 18, 19, 20, 21, 22, 23, 24, 25, 26, 27, 28, 29, 30, 40А.</w:t>
      </w:r>
    </w:p>
    <w:bookmarkEnd w:id="17"/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62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Степногорск, 2 микрорайон, 14, государственное учреждение "Средняя школа № 2 имени А.М. Горького" отдела образования города Степногорска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микрорайон – 31, 33, 34, 35, 36, 37, 38, 39, 40, 41, 42, 43, 44, 45, 46, 47, 48, 52, 73;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микрорайон – 16А, 17А.</w:t>
      </w:r>
    </w:p>
    <w:bookmarkEnd w:id="22"/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63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Степногорск, 3 микрорайон, 2, государственное учреждение "Многопрофильная школа-лицей № 3 имени А.С. Пушкина" отдела образования города Степногорска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микрорайон – 2, 5, 6, 7, 8, 9, 10, 10А, 11, 12, 13, 14, 15, 16, 17, 49, 50.</w:t>
      </w:r>
    </w:p>
    <w:bookmarkEnd w:id="26"/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64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Степногорск, 3 микрорайон, 84, государственное казенное коммунальное предприятие "Центральный дворец культуры "Горняк" при отделе культуры и развития языков города Степногорска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микрорайон – 18, 19, 20, 21, 22, 23, 24, 25, 51, 52, 53, 54, 83/1, 84/1, 102, 103, 104.</w:t>
      </w:r>
    </w:p>
    <w:bookmarkEnd w:id="30"/>
    <w:bookmarkStart w:name="z3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65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Степногорск, 3 микрорайон, 84, государственное казенное коммунальное предприятие "Центральный дворец культуры "Горняк" при отделе культуры и развития языков города Степногорска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микрорайон – 6, 7, 17, 18, 19, 20, 21, 22, 23, 24, 25, 26, 27, 83.</w:t>
      </w:r>
    </w:p>
    <w:bookmarkEnd w:id="34"/>
    <w:bookmarkStart w:name="z3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66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Степногорск, 4 микрорайон, 45, государственное учреждение "Школа-гимназия № 4 имени Л.Н. Толстого" отдела образования города Степногорска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микрорайон – 8, 9, 10, 11, 12, 13, 14, 15, 16, 76, 84, 85, 86.</w:t>
      </w:r>
    </w:p>
    <w:bookmarkEnd w:id="38"/>
    <w:bookmarkStart w:name="z4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67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Степногорск, 4 микрорайон, 46, государственное учреждение "Многопрофильная школа-лицей № 5 имени Сакена Сейфуллина" отдела образования города Степногорска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микрорайон – 38, 39, 40, 41, 42, 43, 44, 77, 87, 88, 89;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микрорайон – 1, 2, 3,4,6, 7, 7А, 8, 9, 10, 12, 14, 15, 16, 17, 18, 19, 20, 21, 22, 23, 24, 25, 26, 27, 29, 30, 31, 33, 34, 36, 38, 39, 42, 43, 46, 47, 48, 49, 50, 51, 52, 53, 53А, 54, 55, 56, 57, 58, 60, 61, 62, 64, 66, 68, 69, 71, 72, 73, 74, 77, 79, 80, 81, 83, 85, 86, 87, 88, 89, 90, 91, 92, 93, 94, 94А, 96, 97, 98, 99, 100, 102, 103, 104, 105, 106, 107, 108, 108А, 112, 113, 118, 119, 120, 122, 123, 124, 125, 126, 128, 128/1, 131, 131А, 131Б, 132, 133, 136, 150, 152, 153, 154, 162, 173, 173А, 178, 180, 180А, 181, 183, 185, 186, 188, 191, 192, 193, 194, 195, 196, 197, 198, 199, 203, 204, 205, 205А, 206, 224, 225Б, 229, 230, 233, 236, 247.</w:t>
      </w:r>
    </w:p>
    <w:bookmarkEnd w:id="43"/>
    <w:bookmarkStart w:name="z4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68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Степногорск, 4 микрорайон, 47/1, государственное коммунальное казенное предприятие "Межшкольный учебно-производственный комбинат" при отделе образования города Степногорска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микрорайон – 3, 4, 5, 14, 15, 28, 31, 32, 33, 34, 35, 36, 37.</w:t>
      </w:r>
    </w:p>
    <w:bookmarkEnd w:id="47"/>
    <w:bookmarkStart w:name="z5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Степногорск, 5 микрорайон, 1, блок "А" государственное учреждение "Школа-гимназия № 6 имени Абая Кунанбаева" отдела образования города Степногорска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микрорайон – 18, 19, 20, 21, 22, 23, 24, 25, 26, 27, 28, 29, 32, 63.</w:t>
      </w:r>
    </w:p>
    <w:bookmarkEnd w:id="51"/>
    <w:bookmarkStart w:name="z5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Степногорск, 5 микрорайон, 1, блок "Б" государственное учреждение "Школа-гимназия № 6 имени Абая Кунанбаева" отдела образования города Степногорска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микрорайон – 7, 8, 9, 11, 12, 14, 31.</w:t>
      </w:r>
    </w:p>
    <w:bookmarkEnd w:id="55"/>
    <w:bookmarkStart w:name="z6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Степногорск, 6 микрорайон, 13, государственное коммунальное казенное предприятие "Областной дом юношества "Жастар" (центр социальной адаптации) города Степногорска" при управлении образования Акмолинской области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микрорайон – 10, 11, 12, 13, 14, 15, 19, 29, 69, 70, 71, 84, 85.</w:t>
      </w:r>
    </w:p>
    <w:bookmarkEnd w:id="59"/>
    <w:bookmarkStart w:name="z6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Степногорск, 6 микрорайон, 4, государственное учреждение "Средняя школа № 8 А. Гайдара" отдела образования города Степногорска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микрорайон – 16, 17, 18, 20, 21, 22, 23, 24, 49, 50, 68, 86, 87.</w:t>
      </w:r>
    </w:p>
    <w:bookmarkEnd w:id="63"/>
    <w:bookmarkStart w:name="z6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73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Степногорск, 6 микрорайон, 3, государственное учреждение "Средняя школа № 7 имени Гагарина" отдела образования города Степногорска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микрорайон – 26, 27, 30, 31, 32, 33, 34, 35, 36, 37, 38, 39, 40, 41, 42, 43, 44, 45, 48, 67.</w:t>
      </w:r>
    </w:p>
    <w:bookmarkEnd w:id="67"/>
    <w:bookmarkStart w:name="z7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74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Степногорск, 7 микрорайон, 5, государственное учреждение "Средняя школа № 9 имени Косарева" отдела образования города Степногорска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микрорайон – 20/1, 20/2, 22, 26, 27, 28, 29, 30, 33, 35, 36, 37, 38, 39, 40, 43.</w:t>
      </w:r>
    </w:p>
    <w:bookmarkEnd w:id="71"/>
    <w:bookmarkStart w:name="z7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75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Степногорск, 7 микрорайон, 52, государственное коммунальное казенное предприятие "Дом детского творчества" при отделе образования города Степногорска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микрорайон – 15, 23, 24, 25, 50, 51, 52, 64/1, 64/2, 64/3, 74, 78, 79, 80, 97, 139.</w:t>
      </w:r>
    </w:p>
    <w:bookmarkEnd w:id="75"/>
    <w:bookmarkStart w:name="z80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76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Степногорск, 6 микрорайон, 43, государственное коммунальное казенное предприятие "Детская художественная школа" при отделе образования города Степногорска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микрорайон – 10, 11, 11А, 12, 13, 19, 20, 21, 22, 23, 24, 25, 26, 27;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микрорайон – 83.</w:t>
      </w:r>
    </w:p>
    <w:bookmarkEnd w:id="80"/>
    <w:bookmarkStart w:name="z85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77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Степногорск, 9 микрорайон, 1, филиал государственного коммунального казенного предприятия "Степногорская городская поликлиника" при управлении здравоохранения Акмолинской области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микрорайон – 17, 18, 33, 37, 38, 39, 40, 41, 42, 43, 44, 45, 46.</w:t>
      </w:r>
    </w:p>
    <w:bookmarkEnd w:id="84"/>
    <w:bookmarkStart w:name="z8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78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Степногорск, улица Парковая, 2, административно-бытовой блок товарищества с ограниченной ответственностью "Степногорск-Энергокомплекс"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Пригородный – 1, 1А, 2, 4, 5, 5Б, 6, 7, 7/1, 7А, 8, 9, 10, 11, 12, 13, 14, 15, 15/2, 16, 17, 17Б, 18, 19, 20, 21, 21А, 21В, 21Е, 22, 22А, 22Б, 22В, 22Д, 23, 23А, 23Б, 24, 25, 25А, 25Б, 26, 27, 28, 29, 30, 30А, 31, 32, 32/1, 33, 34, 35, 36, 37, 38, 39, 40, 41, 42, 42А, 43, 44, 45, 46, 46А, 47, 47А, 48, 48А, 49, 50, 51, 53, 55, 57, 59, 61, 61А, 63, 64, 65, 66, 67, 68, 69, 69А, 70, 71, 72, 73, 74, 75, 76, 77, 78, 78А, 79, 79А, 80, 80А, 81, 82, 83, 83А, 84, 85, 85А, 86, 87, 88, 88А, 89, 90, 91, 92, 93, 94, 95, 95А, 95Б, 96, 98, 100, 101, 102, 104, 106, 108, 110, 111, 112, 114, 114А, 115, 116, 117, 118, 119, 120, 128А, 139, 140, 140А, 147, 147/3, 147А, 147Д, 151, 156, 157, 157Б, 157В, 158, 161, 162, 162/1, 163, 163А, 165, 166, 166/1, 166/2, 167, 169, 170, 171, 171/1, 171А, 172, 184, 200, 201, 201А, 202/1, 202А, 203, 203А, 204, 249, 270, 271, 272, 273, 278, 279, 280, 281, 282, 289, 290, 291, 292, 293, 301, 301/1, 303, 366, 404, 405, 406, 407, 408, 414, 416, 417, 418, 419, 420;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Лесхоз – 1, 1А, 2, 3, 4, 5, 6, 7, 8, 9, 10, 11, 12, 13, 14, 14/2, 15,163.</w:t>
      </w:r>
    </w:p>
    <w:bookmarkEnd w:id="89"/>
    <w:bookmarkStart w:name="z94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79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Степногорск, поселок Заводской, улица Юрия Гагарина, 2, государственное учреждение "Средняя школа поселка Заводской" отдела образования города Степногорска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Заводской: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Ыбырая Алтынсарина – 1, 2, 3, 4, 5, 6, 7, 8, 9, 10, 11, 12, 13, 14, 15, 16, 17, 18, 20, 20А;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Богенбай батыра – 3, 5, 7, 10, 11, 12, 13, 14, 15, 24, 25, 26, 27, 29, 30, 31, 32, 33, 34, 35, 36, 37, 38, 38А, 39, 40, 42;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Горноспасателей – 1, 2;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Гоголя – 1, 2, 3, 5, 8, 9, 10, 11, 13, 14, 15, 16, 18;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Юрия Гагарина – 1, 2, 4, 5, 6, 8, 9, 22, 24, 25, 26, 27, 27А, 30, 31, 32, 33;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Димитрова – 1, 2, 3, 4, 8, 9, 10, 11, 12, 13, 14, 15, 16, 17, 18, 19, 20, 22;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Дзержинского – 1, 2, 3, 4, 5, 6, 7, 9, 11, 12, 13, 14, 15, 17, 19, 20, 22, 24;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– 1, 2, 3, 5, 6, 7, 8, 9, 10, 11, 12;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Бауыржана Момышулы – 1, 2, 3, 4, 5, 6, 7, 8, 9, 10, 11, 12, 13, 14, 16, 19, 20;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Крылова – 1, 2, 4, 6, 9, 10, 11, 12, 14, 15, 16, 17, 18, 19, 20;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 – 1, 2, 3, 4, 5, 6, 7, 8, 9, 10, 11, 12, 13, 14;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Пионерская – 1, 2, 3, 4, 5, 6, 7, 8, 9, 10, 11, 12, 13, 16, 17, 18, 19, 20, 21, 22, 23, 24, 25, 26, 27, 29, 31, 32, 33, 34, 35, 36, 38, 40, 43, 48;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Рудничная – 1, 2, 3, 4, 5, 8, 9, 11, 13, 14, 15, 16, 16А, 17, 18, 19, 20, 21, 22, 23, 24, 25, 26, 27, 28, 29, 30, 31, 32, 32А, 34, 35, 36, 37, 38;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Строителей – 1, 3, 4, 5, 6, 7, 8, 9, 10, 11, 12, 13, 14, 15, 16, 17, 18, 20, 22;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Степногорская – 2, 4, 6, 8, 10, 12, 14, 16, 18, 20;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 – 1, 2, 3, 4, 5, 6, 7, 8, 9, 10, 10А, 11, 12, 13, 14, 15, 17, 19;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Германа Титова – 1, 2, 3, 4, 5, 6, 7, 8, 9, 10, 10А, 11, 13, 15, 15А;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Валентины Терешковой – 1, 2, 3, 4, 5, 6, 7, 8, 9, 10, 11;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Чехова – 1, 2, 3, 4, 5, 6, 9, 10, 11, 13, 15, 17, 19;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Кунанбайулы – 1, 2, 3, 4, 5, 6, 7, 9, 10, 11, 13, 15, 16, 17, 18, 19, 20, 21, 23, 25;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Шахтерская – 2А, 20, 30;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 – 1, 2.</w:t>
      </w:r>
    </w:p>
    <w:bookmarkEnd w:id="114"/>
    <w:bookmarkStart w:name="z119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80 (закрытый)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Степногорск, поселок Заводской, промышленная зона 7, комплекс 20, Республиканское государственное учреждение "Воинская часть 3517 Национальной гвардии Республики Казахстан"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Заводской: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промышленная зона 7, комплекс 20.</w:t>
      </w:r>
    </w:p>
    <w:bookmarkEnd w:id="118"/>
    <w:bookmarkStart w:name="z123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81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Степногорск, поселок Шантобе, 1 микрорайон, 1, государственное учреждение "Средняя школа имени В. Комарова, поселка Шантобе" отдела образования города Степногорска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Шантобе: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микрорайон – 8, 9, 10, 11, 12, 12А, 13, 14, 15, 16, 17, 18, 19.</w:t>
      </w:r>
    </w:p>
    <w:bookmarkEnd w:id="122"/>
    <w:bookmarkStart w:name="z12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82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Степногорск, поселок Шантобе, улица Советская, 16, государственное коммунальное учреждение "Шантобинская детско-юношеская спортивная школа" отдела физической культуры и спорта города Степногорска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Шантобе: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микрорайон – 1, 1А, 2, 2А, 3, 7;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 – 1А, 2А , 3, 4, 6, 8, 10, 11, 13, 15;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 Мая – 2, 4, 6;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 – 2А, 5, 7, 8, 9, 10, 11, 13, 14, 15, 17, 19;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Спортивная – 10, 12, 14, 15, 16, 18;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Горького – 9, 11, 13, 14, 16, 18, 20;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– 1А, 2, 4, 4А, 5, 6, 13, 18;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30 лет Победы – 4, 5, 6, 8, 10, 11, 13, 15, 17, 17А, 19;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60 лет Октября – 1, 3, 5, 6, 7, 8, 9, 10, 11;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Филатова – 1, 3;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Горняцкая – 5;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Новокронштадка: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Чалых – 1, 2, 3, 4, 6, 7, 8, 9, 10, 12, 13, 14, 15, 17, 19, 20, 21, 22, 23, 24, 29, 31, 33, 37, 39, 41, 43, 45;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Немецкая – 1, 2, 3, 5, 7, 9, 11, 13;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Школьная – 1, 2, 3, 4, 5, 6, 7, 8, 9, 10, 11, 12, 14, 16, 18.</w:t>
      </w:r>
    </w:p>
    <w:bookmarkEnd w:id="140"/>
    <w:bookmarkStart w:name="z145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83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Степногорск, поселок Шантобе, село Новокронштадка, улица Чалых, 16, здание клуба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Новокронштадка: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 – 1, 2, 3, 4, 5, 6;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Тюлюбая – 1, 2, 3, 4, 5, 6.</w:t>
      </w:r>
    </w:p>
    <w:bookmarkEnd w:id="145"/>
    <w:bookmarkStart w:name="z150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84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Степногорск, поселок Аксу, улица Кирова, 11, государственное учреждение "Средняя школа № 1 поселка Аксу" отдела образования города Степногорска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Аксу: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Октябрьская – 5, 6, 7, 11, 12, 13, 14, 14А, 15, 18, 21, 25, 30, 31, 34, 40, 41, 50, 51, 60, 61, 62, 64, 68;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Габита Мусрепова – 1, 2, 3, 4, 5, 7, 8, 9, 10, 11, 12, 13, 14, 16, 19, 20, 21, 23, 25, 26, 27, 28, 29, 31, 33, 35, 36, 41;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Карла Маркса – 8, 11, 12, 18, 23;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Чапаева – 5, 8, 13;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 Иманова – 25;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Автомобилистов – 1, 2, 6, 10, 16, 24, 25, 33, 34, 48, 50, 62, 68;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Школьная – 14, 27, 43, 45, 46, 47, 49, 50, 51, 52, 56, 59, 60, 61, 68;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Юрия Гагарина – 1, 2, 3, 4, 5, 6, 8, 9, 14, 16, 17, 20, 21, 22, 23, 26, 28, 33;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Ауэзова – 1, 2, 3, 4, 5, 6, 7, 8, 10, 11, 12, 13, 14, 15, 17, 18, 19, 20, 21, 23, 25, 28, 29, 30, 32;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Дорожная – 2, 3, 4, 5, 6, 7, 8, 9, 10, 11, 12, 14, 15, 16, 17, 18, 19, 20, 21, 23, 24;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Жолдыбая Жуйкенова – 2, 4, 10, 11, 12, 13, 18, 25, 26, 27, 29, 32, 34, 36, 35, 41.</w:t>
      </w:r>
    </w:p>
    <w:bookmarkEnd w:id="159"/>
    <w:bookmarkStart w:name="z164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85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Степногорск, поселок Аксу, улица Кирова, 11, государственное учреждение "Средняя школа № 1 поселка Аксу" отдела образования города Степногорска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Аксу: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Байсеита Смагулова – 4, 7, 8, 9, 10, 11, 12, 12А, 13, 14, 14А, 15, 16, 17, 18, 19, 21, 22, 24, 25, 26, 27, 29, 31, 32, 34, 35, 37, 38, 39, 42, 43, 45, 46, 47, 53, 55, 57, 58, 59, 60, 61, 62, 63, 64, 65, 66, 67, 68, 73, 75, 77, 81;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Горького – 1, 3, 4, 5, 13, 15, 17, 18, 27, 30, 35, 36, 37, 56, 65, 69;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Митина – 1, 8, 11, 13, 15, 18, 21, 28, 29, 30, 32, 33, 34, 35, 36, 37, 39, 42, 43, 48, 49, 50, 51, 52, 59, 61, 62, 63, 64, 67, 69, 73, 74, 76;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Ыбырая Алтынсарина – 1, 5, 6, 7, 8, 9, 10;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Кунанбаева – 1, 2, 3, 4, 5, 6, 7, 8, 9, 10, 12, 13, 14, 16, 21, 22, 24, 25, 26, 31, 32, 34, 35, 36, 39, 41, 42, 46, 48, 50, 51, 53, 56, 57, 58, 59, 60, 61, 62, 63, 64, 65, 66, 68, 69, 70, 71, 72, 73, 77, 78, 79;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Каныша Сатпаева – 2, 4, 5, 7, 9, 10, 13, 14, 15, 16, 17, 18, 19, 21, 25, 27, 31, 33, 37, 38;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 – 1, 2, 3, 4, 5, 6, 7, 8, 9, 10, 11, 12, 13, 14, 18, 19, 21, 23, 24, 25, 26, 27, 30, 31, 34, 37, 38;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 – 1, 2, 3, 5, 6, 7, 8, 21, 25, 26, 32, 39, 42, 44, 46, 48;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 – 8, 10, 11, 12, 14, 19, 21, 34, 35, 55, 57, 59, 60, 61;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Талгата Бигельдинова – 1, 3, 5, 9, 12, 13, 14, 16, 19, 22, 23, 24, 24А, 25, 37, 38, 40, 42, 43, 44, 45, 46, 52, 57, 68, 72;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Германа Титова – 1, 2, 3, 4, 5, 6, 7, 8, 9, 11, 13, 14, 15, 17, 18, 19, 20, 21, 23, 25, 26, 27, 28, 30, 32, 34, 35, 38, 41.</w:t>
      </w:r>
    </w:p>
    <w:bookmarkEnd w:id="173"/>
    <w:bookmarkStart w:name="z178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86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Степногорск, поселок Аксу, станция Алтынтау, улица Ленина, 1, государственное учреждение "Основная школа поселка Аксу" отдела образования города Степногорска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Аксу: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Сакена Сейфуллина – 1, 2, 3, 4, 5, 6, 7, 9, 10;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Гоголя – 1, 3, 4, 6, 7, 8, 9, 11, 12, 13, 14, 16, 17, 18, 19, 20, 21;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Чехова – 1, 3, 4, 5, 6, 7, 8, 9, 10, 12, 13, 15, 16, 17, 18, 19, 20, 21;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Вокзальная – 1, 2, 3, 5, 6, 7, 8, 10, 11, 13, 14, 15, 16, жилой дом пожарного депо Акционерное Общество "ЕПК Степногорск".</w:t>
      </w:r>
    </w:p>
    <w:bookmarkEnd w:id="180"/>
    <w:bookmarkStart w:name="z185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87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Степногорск, поселок Аксу, улица Амантая Кабылденова, 3, государственное казенное коммунальное предприятие "Дом культуры поселка Аксу" при отделе культуры и развития языков города Степногорска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Аксу: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Тургенева – 1, 3, 4, 5, 6, 7, 8, 9, 11;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Шевченко – 1, 10, 11, 12, 13, 14, 17, 19, 21, 24, 26, 28, 31;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Островского – 2, 3, 4, 5, 7, 8, 9, 10, 11, 12, 13, 14, 15, 16, 17, 18, 19, 20, 22, 23, 24, 25, 26, 27, 28;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Аблайхана – 1, 9, 11, 13, 15, 17, 19, 20, 21, 25;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Ильяса Есенберлина – 1, 2, 3;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Набиева – 6;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ШахтҰрская – 1, 2, 3, 4, 5, 6, 7, 8, 10, 11, 12, 13, 14, 15, 16, 17, 18, 19, 20, 21, 22;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Амантая Кабылденова – 6, 7, 8, 9, 10, 11, 12, 14, 15, 16, 24, 28, 32.</w:t>
      </w:r>
    </w:p>
    <w:bookmarkEnd w:id="191"/>
    <w:bookmarkStart w:name="z196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88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Степногорск, поселок Аксу, улица Ленина, 3, государственное учреждение "Средняя школа № 2 поселка Аксу" отдела образования города Степногорска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Аксу: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Фрунзе – 3, 4, 5, 6, 8, 13, 15, 17, 19, 23, 25;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Урицкого – 1, 2, 3, 3Б, 4, 5, 7, 8, 9, 10, 11, 12, 13, 14, 15, 16, 17, 18, 19, 20, 22, 24, 26;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Металлургов – 1, 1А, 1Б, 2, 2А, 3, 5, 9;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Набиева – 30, 38, 40, 42, 44;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Маншук Маметовой – 1, 2, 3, 4, 5, 6, 7, 8, 9, 10;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Жабаева – 2, 4, 8, 8А, 9, 10, 11, 12, 13, 14, 14А, 15, 16, 17, 18, 19, 20, 21, 22, 23, 25, 27, 29, 31, 33;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 – 1, 2, 3, 4, 5, 6, 7, 8, 9, 10, 11;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Крупской – 3, 5, 6, 8;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 – 2, 3, 4, 5, 6, 7, 8, 9, 10, 11, 12, 14, 15, 16;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 Нурмагамбета – 1, 1А, 2, 2А, 3, 4, 5, 6, 7, 20, 20А, 26;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Магжана Жумабаева – 1, 2, 4, 6, 8, 9;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Алии Молдагуловой – 1, 2, 4, 6, 8, 9;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 – 5, 7, 8, 9, 12, 15, 18;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Амантая Кабылденова – 6, 7, 8, 9, 10, 11, 12, 14, 15, 16, 24, 28, 32.</w:t>
      </w:r>
    </w:p>
    <w:bookmarkEnd w:id="208"/>
    <w:bookmarkStart w:name="z213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89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Степногорск, поселок Бестобе, улица Горького, 47, государственное учреждение "Средняя школа № 2 поселка Бестобе" отдела образования города Степногорска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Бестобе: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Шахтерская – 1, 2, 3, 6, 7, 13, 15, 16, 17, 19, 20, 21, 23, 24, 25, 27, 29, 30, 31, 32, 33, 34, 36, 37, 38, 39, 40, 41, 42, 44, 45, 49, 51, 54, 55, 56, 57, 58, 59, 60, 61, 63, 64, 65, 67, 68, 70, 75, 77, 79, 81;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Чкалова – 1, 2, 3, 4, 5, 6, 7, 9, 11, 12, 13, 14, 15, 16, 17, 21, 22, 25, 27, 29, 32, 33, 34, 35, 38, 39, 40, 41, 42, 44, 46, 47, 48, 50, 52, 54, 55, 58, 60, 62, 64, 66, 68, 70, 80А, 84, 86, 88, 90, 92;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Больничная – 1, 2, 3, 4, 5, 6, 7, 8, 9, 10, 11, 12, 13, 15, 16, 18, 20, 22, 24, 26, 28, 29, 31, 33, 34, 35, 36, 37, 38, 39, 40, 41, 43, 44, 45, 47, 51, 53, 55, 57;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Новая – 1, 2, 3, 4, 5, 6, 9, 11, 12, 13, 14, 16, 18;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 – 1, 2, 3, 4, 5, 6, 7, 8, 9, 10, 11, 13, 14, 15, 16, 17, 18, 19, 20, 21, 22, 23, 24, 25, 26, 27, 28, 29, 30, 31, 32, 33, 34, 35, 36, 38, 41, 42, 43;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Максима Горького – 1, 2, 3, 4, 5, 6, 8, 9, 11, 14, 15, 16, 17, 18, 20, 22, 22А, 24, 26, 28, 32;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Бекпаева – 18, 19, 20, 22, 24, 28, 51, 52, 53;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Богенбая – 1, 2, 3, 4, 6, 8, 10, 12, 19, 28, 66, 68, 80, 81, 83, 85, 86, 87, 88, 89;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– 2, 4, 6, 8, 10.</w:t>
      </w:r>
    </w:p>
    <w:bookmarkEnd w:id="220"/>
    <w:bookmarkStart w:name="z225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90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Степногорск, поселок Бестобе, улица Амангельды, 6, государственное учреждение "Средняя школа № 1 поселка Бестобе" отдела образования города Степногорска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Бестобе: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Казахстанская – 1, 2, 3, 4, 5, 6, 7, 8, 9, 10, 11, 12, 13, 14, 15, 16, 17, 18, 19, 19а, 20, 21, 22, 23, 25, 26, 27, 28, 29, 30, 31, 32, 33, 34, 35, 36, 37, 38, 40, 42;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Капана Ержанова – 1, 2, 4, 5, 7, 8, 9, 10, 12, 13, 14, 15, 16, 17, 18, 19, 20, 21, 22, 23, 24, 25, 26, 27, 28, 29, 30, 31, 32, 33, 34, 35, 36, 37, 38, 38А, 39, 40, 41, 42, 46, 50, 52, 54, 56, 58;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Спортивная – 1, 2, 3, 4, 6, 7, 8, 9, 10, 11, 12, 13, 14, 15, 16, 17, 18, 19, 20, 21, 22, 23, 24, 25, 26, 27, 28, 29, 30, 31, 32, 34, 35, 36, 37, 38, 39, 41, 42, 44, 45, 46, 47, 48, 49, 51, 53, 55;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– 1, 2, 4, 7, 9, 10, 11, 16;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Матросова – 2, 5, 6, 7, 8, 10, 11, 12, 13, 13А, 14, 16, 16А, 18, 20;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Суворова – 1, 2, 3, 4, 5, 6, 7, 8, 9, 11, 12, 14, 15, 16, 17, 18, 19, 21, 22, 23А, 24, 25, 26, 27, 28, 29, 31, 32, 33, 33А, 34, 35, 36, 37, 38, 40, 42, 43, 44, 46, 48;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Пролетарская – 1, 2, 3, 4, 5, 6, 7, 8, 12, 13, 13А, 14, 15, 16, 18, 20, 21, 23, 25, 26, 27, 29, 30А, 31, 32, 33, 35, 37, 38, 39, 42, 46, 50;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 Иманова – 1, 3, 5, 7, 8, 10, 14, 16, 17, 21, 23, 24, 29, 31, 33, 35, 37, 58;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Кунанбаева – 1, 2, 3, 4, 5, 6, 7, 8, 9, 15, 17, 19, 21, 25, 29, 33, 35;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Фрунзе – 11;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 – 1, 2, 3, 5, 7, 8, 9, 11, 13, 14, 15, 16, 17, 18, 19, 21, 23, 24, 27, 31, 33, 35, 37, 39.</w:t>
      </w:r>
    </w:p>
    <w:bookmarkEnd w:id="234"/>
    <w:bookmarkStart w:name="z239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91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Степногорск, поселок Бестобе, улица Мира, 492, государственное казенное коммунальное предприятие "Дом культуры "Рауан" при отделе культуры и развития языков города Степногорска"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поселок Бестобе: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Смагула Тулегенова – 11, 19, 20, 22, 24, 26, 28, 30, 32, 34;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Тохтарова – 2, 2А, 3, 4, 6, 9, 10, 11, 12, 13, 14, 15, 15А, 16, 18, 19, 20, 21, 22, 23, 24, 25, 26, 27, 29, 31, 32, 33, 34, 35, 36, 38, 39, 40, 41, 42, 44, 46, 48, 49, 50, 51, 52, 54, 55, 56, 57, 60, 63, 67, 68, 69, 70, 71, 74, 77, 78, 80, 62;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Абу Шахман Халфе – 1, 2, 3, 4, 5, 6, 7, 9, 10, 11, 13, 14, 15, 16, 17, 18, 19, 20, 21, 22, 23, 24, 26, 28, 29, 30, 31, 33, 34, 35, 36, 37, 38, 39, 41, 43, 45, 47, 48, 50, 51, 52, 56, 57, 58, 59, 61, 64, 67, 71, 73, 75, 78, 79, 81, 82, 83, 86, 88, 89, 92, 94, 96, 98, 100, 102;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Дзержинского – 1, 3, 4, 5, 6, 7, 8, 10, 13, 15, 17, 18, 19, 20, 21, 23, 24, 25, 26, 27, 28, 30, 32, 34, 36, 38, 39, 41, 42, 45, 47, 48, 49, 50, 53, 54, 55, 56, 57, 60, 61, 62, 63, 64, 66, 67, 70, 71, 72, 73, 75, 77, 78, 79, 81, 82, 83, 84, 86, 88, 91, 92, 93, 95, 98;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Покрышкина – 1, 2, 3, 4, 4А, 5, 8, 9, 10, 10а, 11, 16, 17, 18, 19, 22, 23, 28, 29, 30, 34, 35, 36, 42, 44, 45, 46, 47, 48, 49, 50, 52, 53, 54, 55, 57, 58, 61, 62, 63, 64, 65, 67, 68, 70, 71, 74, 75, 76, 77, 79, 80, 82, 83, 84, 85, 86, 91;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Клубная – 1, 2, 3, 5, 8, 9, 10, 11, 13, 14, 15, 16, 17, 18, 19, 20, 22, 24, 26, 28, 30А, 32, 34;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Базарная – 2, 3, 4, 5, 6, 8, 9, 10, 11, 12, 13, 14, 15, 16, 17, 19, 21, 21А, 22, 23, 24, 25, 27, 28, 29, 30, 31, 32, 34, 40А, 41, 42, 44, 46, 52, 56, 58;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Айгожина – 2, 3, 4, 5, 6, 8, 9, 10, 11, 13, 15, 17, 19, 21, 23, 24, 25, 26, 26а, 27, 28, 29, 31, 33, 35, 38, 40, 42, 44, 46, 48, 50, 52.</w:t>
      </w:r>
    </w:p>
    <w:bookmarkEnd w:id="245"/>
    <w:bookmarkStart w:name="z250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92</w:t>
      </w:r>
    </w:p>
    <w:bookmarkEnd w:id="246"/>
    <w:bookmarkStart w:name="z2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Степногорск, поселок Бестобе, улица Первомайская, 91, государственное учреждение "Основная школа поселка Бестобе" отдела образования города Степногорска</w:t>
      </w:r>
    </w:p>
    <w:bookmarkEnd w:id="247"/>
    <w:bookmarkStart w:name="z25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Бестобе:</w:t>
      </w:r>
    </w:p>
    <w:bookmarkEnd w:id="248"/>
    <w:bookmarkStart w:name="z25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Ватутина – 1, 3, 7, 8, 9, 10, 11, 12, 13, 14, 16, 17, 18, 22, 24, 25, 26, 30, 32, 34, 36, 38, 40, 42, 44, 46, 48, 50, 51, 52, 53, 54, 60, 61, 62, 66, 67, 68, 69, 73;</w:t>
      </w:r>
    </w:p>
    <w:bookmarkEnd w:id="249"/>
    <w:bookmarkStart w:name="z25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Транспортная – 2, 3, 4, 5, 6, 10, 11, 12, 13, 14;</w:t>
      </w:r>
    </w:p>
    <w:bookmarkEnd w:id="250"/>
    <w:bookmarkStart w:name="z25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Первомайская – 2, 3, 4, 9, 11, 13, 14, 15, 16, 17, 18, 19, 20, 22, 24,25, 26, 27, 28, 30, 32, 34, 35, 36, 37, 40, 41, 42, 44, 45, 46, 46А, 49, 52, 54, 56, 58, 60, 62, 64, 66, 68, 70, 72, 74, 76, 78, 80, 84, 88, 90;</w:t>
      </w:r>
    </w:p>
    <w:bookmarkEnd w:id="251"/>
    <w:bookmarkStart w:name="z2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Жабаева – 3, 4, 13, 15, 17, 18, 21, 22, 23, 24, 26, 28, 31, 32, 40;</w:t>
      </w:r>
    </w:p>
    <w:bookmarkEnd w:id="252"/>
    <w:bookmarkStart w:name="z2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Рысты Шотбаевой – 1, 2, 4, 6, 11, 12, 14, 15, 16, 19, 20, 23, 24, 25, 26, 27, 30, 31, 32, 33, 35, 36, 37, 38, 39, 41, 42, 43, 44, 45, 46, 47, 48, 49, 50, 51, 52, 53, 54, 55, 56, 57, 58, 60, 66, 70, 72, 74, 76, 78, 82, 84, 86, 88, 90, 92, 94;</w:t>
      </w:r>
    </w:p>
    <w:bookmarkEnd w:id="253"/>
    <w:bookmarkStart w:name="z2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Зои Космодемьянской – 2, 3, 4, 5, 8, 13, 14, 15, 16, 23, 24, 25, 26, 30, 38;</w:t>
      </w:r>
    </w:p>
    <w:bookmarkEnd w:id="254"/>
    <w:bookmarkStart w:name="z25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– 3, 4, 12, 16, 24, 25, 26, 27, 29, 33, 35, 37, 39, 43, 45, 47, 49;</w:t>
      </w:r>
    </w:p>
    <w:bookmarkEnd w:id="255"/>
    <w:bookmarkStart w:name="z26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Подхоз – 1, 4, 7, 11, 14, 19, 24, 28, 40.</w:t>
      </w:r>
    </w:p>
    <w:bookmarkEnd w:id="256"/>
    <w:bookmarkStart w:name="z261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93</w:t>
      </w:r>
    </w:p>
    <w:bookmarkEnd w:id="257"/>
    <w:bookmarkStart w:name="z26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Степногорск, село Карабулак, улица Ленина, 25, государственное учреждение "Средняя школа села Карабулак" отдела образования города Степногорска</w:t>
      </w:r>
    </w:p>
    <w:bookmarkEnd w:id="258"/>
    <w:bookmarkStart w:name="z26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Карабулак.</w:t>
      </w:r>
    </w:p>
    <w:bookmarkEnd w:id="259"/>
    <w:bookmarkStart w:name="z264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94 (закрытый)</w:t>
      </w:r>
    </w:p>
    <w:bookmarkEnd w:id="260"/>
    <w:bookmarkStart w:name="z26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Степногорск, 1 микрорайон, больничный комплекс, государственное коммунальное предприятие на праве хозяйственного ведения "Степногорская центральная городская больница" при управлении здравоохранения Акмолинской области</w:t>
      </w:r>
    </w:p>
    <w:bookmarkEnd w:id="261"/>
    <w:bookmarkStart w:name="z26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bookmarkEnd w:id="262"/>
    <w:bookmarkStart w:name="z26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микрорайон – 5, 6,15, 22.</w:t>
      </w:r>
    </w:p>
    <w:bookmarkEnd w:id="263"/>
    <w:bookmarkStart w:name="z268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95</w:t>
      </w:r>
    </w:p>
    <w:bookmarkEnd w:id="264"/>
    <w:bookmarkStart w:name="z26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Степногорск, Богенбайский сельский округ, село Богенбай, улица Мектеп, 1, государственное учреждение "Начальная школа села Богенбай" отдела образования города Степногорска</w:t>
      </w:r>
    </w:p>
    <w:bookmarkEnd w:id="265"/>
    <w:bookmarkStart w:name="z27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Богенбайский сельский округ:</w:t>
      </w:r>
    </w:p>
    <w:bookmarkEnd w:id="266"/>
    <w:bookmarkStart w:name="z27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Богенбай.</w:t>
      </w:r>
    </w:p>
    <w:bookmarkEnd w:id="267"/>
    <w:bookmarkStart w:name="z272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</w:t>
      </w:r>
    </w:p>
    <w:bookmarkEnd w:id="268"/>
    <w:bookmarkStart w:name="z27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Степногорск, Богенбайский сельский округ, село Степногорское, улица Ыбырай Алтынсарина, 1, государственное учреждение "Средняя школа села Степногорское" отдела образования города Степногорска</w:t>
      </w:r>
    </w:p>
    <w:bookmarkEnd w:id="269"/>
    <w:bookmarkStart w:name="z27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Богенбайский сельский округ:</w:t>
      </w:r>
    </w:p>
    <w:bookmarkEnd w:id="270"/>
    <w:bookmarkStart w:name="z27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Степногорское.</w:t>
      </w:r>
    </w:p>
    <w:bookmarkEnd w:id="271"/>
    <w:bookmarkStart w:name="z276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97</w:t>
      </w:r>
    </w:p>
    <w:bookmarkEnd w:id="272"/>
    <w:bookmarkStart w:name="z27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Степногорск, село Кырык кудык, улица Ыбырая Алтынсарина, 11, государственное учреждение "Средняя школа села Кырык кудык" отдела образования города Степногорска</w:t>
      </w:r>
    </w:p>
    <w:bookmarkEnd w:id="273"/>
    <w:bookmarkStart w:name="z27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Кырык кудык.</w:t>
      </w:r>
    </w:p>
    <w:bookmarkEnd w:id="274"/>
    <w:bookmarkStart w:name="z279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</w:t>
      </w:r>
    </w:p>
    <w:bookmarkEnd w:id="275"/>
    <w:bookmarkStart w:name="z28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Степногорск, село Изобильное, улица Республики, 32, государственное казенное коммунальное предприятие "Дом культуры "Рауан" при отделе культуры и развития языков города Степногорска"</w:t>
      </w:r>
    </w:p>
    <w:bookmarkEnd w:id="276"/>
    <w:bookmarkStart w:name="z28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Изобильное.</w:t>
      </w:r>
    </w:p>
    <w:bookmarkEnd w:id="2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