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f95" w14:textId="b5eb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21 декабря 2017 года № 6С-24/2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 апреля 2018 года № 6С-26/2. Зарегистрировано Департаментом юстиции Акмолинской области 12 апреля 2018 года № 6540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пунктом 4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2018-2020 годы" от 21 декабря 2017 года № 6С-24/2 (зарегистрировано в Реестре государственной регистрации нормативных правовых актов № 6282, опубликовано 11 января 2018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5 248 598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2 805 056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2 343 546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5 230 299,2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698 877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1 076 063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- 680 578,2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680 578,2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03.04.2018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5 248 598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5 230 299,2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176 586,3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3 293 006,8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3 245 310,8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2 123 343,5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379 003,5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тепло,-водоснабжения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-680 578,2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5912"/>
        <w:gridCol w:w="36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специальных рабочих мест для трудоустройства инвалидов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инженерных коммуникаций к 45-ти квартирному жилому дому в городе Степногорск (1 позиция)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помещений туалетов ГККП "Дом культуры "Мирас" города Степногорск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улично-дорожной сети города Степногорск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ДЮСШ поселка Шантобе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 (поселок Шантобе)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