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b70d" w14:textId="3f0b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21 декабря 2017 года № 6С-24/2 "О бюджете города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4 мая 2018 года № 6С-27/2. Зарегистрировано Департаментом юстиции Акмолинской области 15 мая 2018 года № 6618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2018-2020 годы" от 21 декабря 2017 года № 6С-24/2 (зарегистрировано в Реестре государственной регистрации нормативных правовых актов № 6282, опубликовано 11 января 2018 года в региональных общественно-политических газетах "Степногорск ақшамы" и "Вечерний Степногорск")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5 328 521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2 884 979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2 343 546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5 310 222,2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698 877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1 076 063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377 186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- 680 578,2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680 578,2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04.05.2018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5 328 521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2 884 979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1 997 568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1 997 568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498 524,5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НЕHАЛОГОВЫЕ ПОСТУПЛЕHИЯ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2 343 546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2 343 546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5 310 222,2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3 327 187,6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3 278 291,6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2 147 757,3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393 355,5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377 043,5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219 963,5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191 525,4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406 527,3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48 912,8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191 938,5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191 938,5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189 019,5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тепло,-водоснабжения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-680 578,2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села, сельского округа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689"/>
        <w:gridCol w:w="1886"/>
        <w:gridCol w:w="2333"/>
        <w:gridCol w:w="2334"/>
        <w:gridCol w:w="1886"/>
        <w:gridCol w:w="23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 кудык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тысяч тенге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10 687,8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55 541,2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12 234,8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12 260,4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