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c7c0" w14:textId="325c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административных границах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31 мая 2018 года № а-5/258. Зарегистрировано Департаментом юстиции Акмолинской области 19 июня 2018 года № 6681. Утратило силу постановлением акимата города Степногорска Акмолинской области от 1 августа 2019 года № а-8/336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а-8/336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акимат города Степногорск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административных границах города Степногорска,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Шабарова С. 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государственный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а-5/258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административных границах города Степногорска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880"/>
        <w:gridCol w:w="1467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объекта налогооблажения в административных границах города Степногорска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мкр. дома № 18-40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мкр. дома № 41-50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мкр. дома № 51-55, 60, 62-65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мкр. дом № 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мкр. дома № 3, 4, 7, 8, 18-33, 36, 40, 41, 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мкр дома №.35, 37-39, 42-44, 46-48, 52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мкр. дом № 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 дома № 5-9, 49-54, 18, 23-25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 дома № 10, 10а, 11, 19-22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 дома № 102-104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 дома № 12-17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мкр. дома № 8-15, 20-27, 88, 89, 44, 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мкр. дома № 28, 31-33, 39-43, 85-87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мкр. дома № 34-38, 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мкр. дома № 3-5, 16-18, 19, 76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мкр. дома № 18-20, 21-22, 11, 24-27, 31-32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мкр. дома № 20, 23, 28, 29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мкр. дома № 7-9, 12, 14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 дома № 30-32, 87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 дома № 84-86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 дома № 10-12, 67-71, 48-49, 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 дома № 15-24, 26, 27, 33-45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мкр. дома № 15, 30, 33, 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мкр. дом № 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мкр. дома № 20-24, 26-28, 36-40, 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мкр. дома № 64, 74, 78-80, 83, 97, 139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мкр. дома № 33, 37-46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мкр. дома № 10-13, 19-27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мкр. дома № 19, 21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Пригородный дома № 115-120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Пригородный, частный сектор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Новокронштадка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Богенбай, Степногорское, Кырык кудук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