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d8e53" w14:textId="cdd8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21 декабря 2017 года № 6С-24/2 "О бюджете города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августа 2018 года № 6С-30/2. Зарегистрировано Департаментом юстиции Акмолинской области 29 августа 2018 года № 6773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2018-2020 годы" от 21 декабря 2017 года № 6С-24/2 (зарегистрировано в Реестре государственной регистрации нормативных правовых актов № 6282, опубликовано 11 января 2018 года в региональных общественно-политических газетах "Степногорск ақшамы" и "Вечерний Степногорск")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6 099 611,5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2 984 979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27 716,5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3 011 916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6 111 312,7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657 995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1 046 063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388 068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- 669 696,2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669 696,2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на 2018 год предусмотрены кредиты в сумме 1 046 063 тысячи тенге, в том числе для реализации мер социальной поддержке специалистов – 10 823 тысячи тенге, на реконструкцию и строительство систем тепло-, водоснабжения и водоотведения – 1 015 240 тысяч тенге и кредитование АО "Фонд развития предпринимательства "Даму" на реализацию государственной инвестиционной политики – 20 000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24.08.2018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2018 года № 6С-30/2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6С-24/2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6 099 611,5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2 984 979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2 097 568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2 097 568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498 524,5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НЕHАЛОГОВЫЕ ПОСТУПЛЕHИЯ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3 011 916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3 011 916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3 011 916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6 111 312,7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378 865,7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212 026,3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173 386,2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48 689,3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7 361,3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25 884,7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16 668,1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291 019,1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3 609 132,1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3 555 225,1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2 356 043,3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161 525,2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367 017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405 326,9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389 014,9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91 914,5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440 369,6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191 972,4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238 915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409 038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320 845,3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61 238,1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33 965,1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57 826,9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13 103,7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30 365,8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54 667,4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13 493,9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4 368,1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14 074,6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21 529,9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245 584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26 750,1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201 535,5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201 535,5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153 710,8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 -водоснабжения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-669 696,2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2018 года № 6С-30/2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6С-24/2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6833"/>
        <w:gridCol w:w="3370"/>
      </w:tblGrid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специальных рабочих мест для трудоустройства инвалидов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4 390,9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городские школы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местного бюджета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137 791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инженерных коммуникаций к 45-ти квартирному жилому дому в городе Степногорске (1 позиция)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индивидуальному жилищному строительству 20 микрорайона города Степногорска (2 очередь 1 этап) водоснабжение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индивидуальному жилищному строительству 20 микрорайона города Степногорска (2 очередь 1 этап) электроснабжение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бруцеллезом, направляемых на санитарный убой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туалетов ГККП "Дом культуры "Мирас" города Степногорска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Степногорска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бокса ДЮСШ поселка Шантобе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 (поселок Шантобе)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(поселок Шантобе)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213 566,1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2018 года № 6С-30/2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6С-24/2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села, сельского округа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665"/>
        <w:gridCol w:w="2251"/>
        <w:gridCol w:w="2252"/>
        <w:gridCol w:w="2252"/>
        <w:gridCol w:w="1819"/>
        <w:gridCol w:w="225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1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тысяч тенге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19 713,2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10 437,8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11 086,6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56 050,6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1 447,5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3 040,5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21 466,2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12 432,3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12 516,6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