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dd48" w14:textId="800d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21 декабря 2017 года № 6С-24/2 "О бюджете города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6 ноября 2018 года № 6С-34/2. Зарегистрировано Департаментом юстиции Акмолинской области 16 ноября 2018 года № 6832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2018-2020 годы" от 21 декабря 2017 года № 6С-24/2 (зарегистрировано в Реестре государственной регистрации нормативных правовых актов № 6282, опубликовано 11 января 2018 года в региональных общественно-политических газетах "Степногорск ақшамы" и "Вечерний Степногорск")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6 100 855,3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2 984 979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27 766,8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3 013 109,5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6 112 556,5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654 218,5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1 042 286,5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388 068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- 665 919,7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665 919,7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6С-34/2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6С-24/2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6 100 855,3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2 984 979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2 097 568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2 097 568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498 524,5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328 301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22 681,5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147 015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27 766,8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20 126,3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3 013 109,5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3 013 109,5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3 013 109,5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6 112 556,5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378 865,7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212 026,3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173 386,2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56 050,6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7 361,3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36 861,9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39 628,4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294 096,4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294 096,4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288 819,1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3 609 132,1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3 555 225,1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15 764,1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2 356 043,3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161 525,2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31 674,5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398 932,7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382 620,7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53 447,4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85 520,3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30 434,5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448 062,1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191 972,4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119 471,7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246 607,5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241 843,5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320 845,3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11 937,7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202 022,5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61 238,1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11 681,9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57 826,9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10 426,1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9 177,1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54 562,6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13 493,9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38 907,7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38 264,5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26 750,1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201 535,5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201 535,5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153 710,8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654 218,5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1 042 286,5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1 015 240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1 015 240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тепло, -водоснабжения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1 015 240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физическими и юридическими лицами использованных не по целевому назначению кредитов, выданных из местного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-665 919,7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(профицита)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665 919,7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2018 года № 6С-34/2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6С-24/2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 счет целевых трансфертов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6835"/>
        <w:gridCol w:w="3368"/>
      </w:tblGrid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специальных рабочих мест для трудоустройства инвалидов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расходов по найму (аренде) жилья для переселенцев и оралманов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4 390,9</w:t>
            </w:r>
          </w:p>
        </w:tc>
      </w:tr>
      <w:tr>
        <w:trPr>
          <w:trHeight w:val="30" w:hRule="atLeast"/>
        </w:trPr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городские школы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местного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33 903</w:t>
            </w:r>
          </w:p>
        </w:tc>
      </w:tr>
      <w:tr>
        <w:trPr>
          <w:trHeight w:val="30" w:hRule="atLeast"/>
        </w:trPr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инженерных коммуникаций к 45-ти квартирному жилому дому в городе Степногорск (1 позиция)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к индивидуальному жилищному строительству 20 микрорайона города Степногорск (2 очередь 1 этап) Водоснабжение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к индивидуальному жилищному строительству 20 микрорайона города Степногорск (2 очередь 1 этап) Электроснабжение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бруцеллезом, направляемых на санитарный убой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туалетов ГККП "Дом культуры "Мирас" города Степногорск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города Степногорск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бокса ДЮСШ поселка Шантобе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 (поселок Шантобе)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 (поселок Шантобе)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213 566,1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970 830,5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