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d225f" w14:textId="f7d2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февраля 2018 года № С 18-4. Зарегистрировано Департаментом юстиции Акмолинской области 27 февраля 2018 года № 6430. Утратило силу решением Аккольского районного маслихата Акмолинской области от 16 февраля 2022 года № С 16-6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Аккольского районного маслихата Акмолинской области от 16.02.2022 </w:t>
      </w:r>
      <w:r>
        <w:rPr>
          <w:rFonts w:ascii="Times New Roman"/>
          <w:b w:val="false"/>
          <w:i w:val="false"/>
          <w:color w:val="ff0000"/>
          <w:sz w:val="28"/>
        </w:rPr>
        <w:t>№ С 16-6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в границах Аккольского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от 12 августа 2016 года № С 5-2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Аккольского района" (зарегистрировано в Реестре государственной регистрации нормативных правовых актов № 5512, опубликовано в Информационно-правовой системе "Әділет" 15 сентября 2016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Л.Хамхоева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Аккольского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"Управления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Аккольскому району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Т.Ширазов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