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34f9b" w14:textId="f234f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Аккольского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Аккольского районного маслихата Акмолинской области от 6 апреля 2018 года № С 20-2. Зарегистрировано Департаментом юстиции Акмолинской области 25 апреля 2018 года № 6583. Утратило силу решением Аккольского районного маслихата Акмолинской области от 24 декабря 2020 года № С 64-2</w:t>
      </w:r>
    </w:p>
    <w:p>
      <w:pPr>
        <w:spacing w:after="0"/>
        <w:ind w:left="0"/>
        <w:jc w:val="both"/>
      </w:pPr>
      <w:r>
        <w:rPr>
          <w:rFonts w:ascii="Times New Roman"/>
          <w:b w:val="false"/>
          <w:i w:val="false"/>
          <w:color w:val="ff0000"/>
          <w:sz w:val="28"/>
        </w:rPr>
        <w:t xml:space="preserve">
      Сноска. Утратило силу решением Аккольского районного маслихата Акмолинской области от 24.12.2020 </w:t>
      </w:r>
      <w:r>
        <w:rPr>
          <w:rFonts w:ascii="Times New Roman"/>
          <w:b w:val="false"/>
          <w:i w:val="false"/>
          <w:color w:val="ff0000"/>
          <w:sz w:val="28"/>
        </w:rPr>
        <w:t>№ С 64-2</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Аккольский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Аккольского района.</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решения Аккольского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Аккольского районного</w:t>
            </w:r>
            <w:r>
              <w:br/>
            </w:r>
            <w:r>
              <w:rPr>
                <w:rFonts w:ascii="Times New Roman"/>
                <w:b w:val="false"/>
                <w:i/>
                <w:color w:val="000000"/>
                <w:sz w:val="20"/>
              </w:rPr>
              <w:t xml:space="preserve">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О.Бертлеуов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Аккольского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Д.Салыбекова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И.о. акима Аккольского</w:t>
            </w:r>
            <w:r>
              <w:br/>
            </w:r>
            <w:r>
              <w:rPr>
                <w:rFonts w:ascii="Times New Roman"/>
                <w:b w:val="false"/>
                <w:i/>
                <w:color w:val="000000"/>
                <w:sz w:val="20"/>
              </w:rPr>
              <w:t>района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В.В.Елисеев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апреля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Аккольского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6 апреля 2018 года</w:t>
            </w:r>
            <w:r>
              <w:br/>
            </w:r>
            <w:r>
              <w:rPr>
                <w:rFonts w:ascii="Times New Roman"/>
                <w:b w:val="false"/>
                <w:i w:val="false"/>
                <w:color w:val="000000"/>
                <w:sz w:val="20"/>
              </w:rPr>
              <w:t>№ С 20 - 2</w:t>
            </w:r>
          </w:p>
        </w:tc>
      </w:tr>
    </w:tbl>
    <w:bookmarkStart w:name="z8"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Аккольского района</w:t>
      </w:r>
    </w:p>
    <w:bookmarkEnd w:id="4"/>
    <w:bookmarkStart w:name="z9" w:id="5"/>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Аккольского района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на основании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 по Аккольскому району.</w:t>
      </w:r>
    </w:p>
    <w:bookmarkEnd w:id="5"/>
    <w:bookmarkStart w:name="z10" w:id="6"/>
    <w:p>
      <w:pPr>
        <w:spacing w:after="0"/>
        <w:ind w:left="0"/>
        <w:jc w:val="left"/>
      </w:pPr>
      <w:r>
        <w:rPr>
          <w:rFonts w:ascii="Times New Roman"/>
          <w:b/>
          <w:i w:val="false"/>
          <w:color w:val="000000"/>
        </w:rPr>
        <w:t xml:space="preserve"> 1. Общие положения</w:t>
      </w:r>
    </w:p>
    <w:bookmarkEnd w:id="6"/>
    <w:bookmarkStart w:name="z11" w:id="7"/>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7"/>
    <w:bookmarkStart w:name="z12" w:id="8"/>
    <w:p>
      <w:pPr>
        <w:spacing w:after="0"/>
        <w:ind w:left="0"/>
        <w:jc w:val="both"/>
      </w:pP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8"/>
    <w:bookmarkStart w:name="z13" w:id="9"/>
    <w:p>
      <w:pPr>
        <w:spacing w:after="0"/>
        <w:ind w:left="0"/>
        <w:jc w:val="both"/>
      </w:pPr>
      <w:r>
        <w:rPr>
          <w:rFonts w:ascii="Times New Roman"/>
          <w:b w:val="false"/>
          <w:i w:val="false"/>
          <w:color w:val="000000"/>
          <w:sz w:val="28"/>
        </w:rPr>
        <w:t>
      2) специальная комиссия - комиссия, создаваемая постановлением акима Аккольского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14"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Акмолинской области;</w:t>
      </w:r>
    </w:p>
    <w:bookmarkEnd w:id="10"/>
    <w:bookmarkStart w:name="z15"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16"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17"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18" w:id="14"/>
    <w:p>
      <w:pPr>
        <w:spacing w:after="0"/>
        <w:ind w:left="0"/>
        <w:jc w:val="both"/>
      </w:pPr>
      <w:r>
        <w:rPr>
          <w:rFonts w:ascii="Times New Roman"/>
          <w:b w:val="false"/>
          <w:i w:val="false"/>
          <w:color w:val="000000"/>
          <w:sz w:val="28"/>
        </w:rPr>
        <w:t>
      7) уполномоченный орган – государственное учреждение "Отдел занятости и социальных программ Аккольского района";</w:t>
      </w:r>
    </w:p>
    <w:bookmarkEnd w:id="14"/>
    <w:bookmarkStart w:name="z118" w:id="15"/>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семей (граждан), обратившихся за социальной помощью, и подготовки заключений;</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Аккольского районного маслихата Акмолинской области от 19.07.2019 </w:t>
      </w:r>
      <w:r>
        <w:rPr>
          <w:rFonts w:ascii="Times New Roman"/>
          <w:b w:val="false"/>
          <w:i w:val="false"/>
          <w:color w:val="000000"/>
          <w:sz w:val="28"/>
        </w:rPr>
        <w:t>№ С 42-1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Start w:name="z21" w:id="16"/>
    <w:p>
      <w:pPr>
        <w:spacing w:after="0"/>
        <w:ind w:left="0"/>
        <w:jc w:val="both"/>
      </w:pPr>
      <w:r>
        <w:rPr>
          <w:rFonts w:ascii="Times New Roman"/>
          <w:b w:val="false"/>
          <w:i w:val="false"/>
          <w:color w:val="000000"/>
          <w:sz w:val="28"/>
        </w:rPr>
        <w:t xml:space="preserve">
      3. Настоящие </w:t>
      </w:r>
      <w:r>
        <w:rPr>
          <w:rFonts w:ascii="Times New Roman"/>
          <w:b w:val="false"/>
          <w:i w:val="false"/>
          <w:color w:val="000000"/>
          <w:sz w:val="28"/>
        </w:rPr>
        <w:t>Правила</w:t>
      </w:r>
      <w:r>
        <w:rPr>
          <w:rFonts w:ascii="Times New Roman"/>
          <w:b w:val="false"/>
          <w:i w:val="false"/>
          <w:color w:val="000000"/>
          <w:sz w:val="28"/>
        </w:rPr>
        <w:t xml:space="preserve"> распространяются на лиц, постоянно проживающих на территории Аккольского района.</w:t>
      </w:r>
    </w:p>
    <w:bookmarkEnd w:id="16"/>
    <w:bookmarkStart w:name="z119" w:id="17"/>
    <w:p>
      <w:pPr>
        <w:spacing w:after="0"/>
        <w:ind w:left="0"/>
        <w:jc w:val="both"/>
      </w:pPr>
      <w:r>
        <w:rPr>
          <w:rFonts w:ascii="Times New Roman"/>
          <w:b w:val="false"/>
          <w:i w:val="false"/>
          <w:color w:val="000000"/>
          <w:sz w:val="28"/>
        </w:rPr>
        <w:t xml:space="preserve">
      4.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уполномоченным органом отдельным категориям нуждающихся граждан (далее - получатели) в денежной или натуральной форме в случае наступления трудной жизненной ситуации, а также к памятным датам и праздничным дням.</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Аккольского районного маслихата Акмолинской области от 19.07.2019 </w:t>
      </w:r>
      <w:r>
        <w:rPr>
          <w:rFonts w:ascii="Times New Roman"/>
          <w:b w:val="false"/>
          <w:i w:val="false"/>
          <w:color w:val="000000"/>
          <w:sz w:val="28"/>
        </w:rPr>
        <w:t>№ С 42-1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13 апреля 2005 "О социальной защите инвалидов в Республике Казахстан", социальная помощь оказывается в порядке, предусмотренном настоящими </w:t>
      </w:r>
      <w:r>
        <w:rPr>
          <w:rFonts w:ascii="Times New Roman"/>
          <w:b w:val="false"/>
          <w:i w:val="false"/>
          <w:color w:val="000000"/>
          <w:sz w:val="28"/>
        </w:rPr>
        <w:t>Правилами</w:t>
      </w:r>
      <w:r>
        <w:rPr>
          <w:rFonts w:ascii="Times New Roman"/>
          <w:b w:val="false"/>
          <w:i w:val="false"/>
          <w:color w:val="000000"/>
          <w:sz w:val="28"/>
        </w:rPr>
        <w:t>.</w:t>
      </w:r>
    </w:p>
    <w:bookmarkStart w:name="z24" w:id="18"/>
    <w:p>
      <w:pPr>
        <w:spacing w:after="0"/>
        <w:ind w:left="0"/>
        <w:jc w:val="both"/>
      </w:pPr>
      <w:r>
        <w:rPr>
          <w:rFonts w:ascii="Times New Roman"/>
          <w:b w:val="false"/>
          <w:i w:val="false"/>
          <w:color w:val="000000"/>
          <w:sz w:val="28"/>
        </w:rPr>
        <w:t>
      6.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получателя.</w:t>
      </w:r>
    </w:p>
    <w:bookmarkEnd w:id="18"/>
    <w:bookmarkStart w:name="z120" w:id="19"/>
    <w:p>
      <w:pPr>
        <w:spacing w:after="0"/>
        <w:ind w:left="0"/>
        <w:jc w:val="both"/>
      </w:pPr>
      <w:r>
        <w:rPr>
          <w:rFonts w:ascii="Times New Roman"/>
          <w:b w:val="false"/>
          <w:i w:val="false"/>
          <w:color w:val="000000"/>
          <w:sz w:val="28"/>
        </w:rPr>
        <w:t>
      7. Перечень памятных дат и праздничных дней, к которым оказывается социальная помощь:</w:t>
      </w:r>
    </w:p>
    <w:bookmarkEnd w:id="19"/>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2) День Победы – 9 мая;</w:t>
      </w:r>
    </w:p>
    <w:p>
      <w:pPr>
        <w:spacing w:after="0"/>
        <w:ind w:left="0"/>
        <w:jc w:val="both"/>
      </w:pPr>
      <w:r>
        <w:rPr>
          <w:rFonts w:ascii="Times New Roman"/>
          <w:b w:val="false"/>
          <w:i w:val="false"/>
          <w:color w:val="000000"/>
          <w:sz w:val="28"/>
        </w:rPr>
        <w:t>
      3) День пожилых людей – 1 октября;</w:t>
      </w:r>
    </w:p>
    <w:p>
      <w:pPr>
        <w:spacing w:after="0"/>
        <w:ind w:left="0"/>
        <w:jc w:val="both"/>
      </w:pPr>
      <w:r>
        <w:rPr>
          <w:rFonts w:ascii="Times New Roman"/>
          <w:b w:val="false"/>
          <w:i w:val="false"/>
          <w:color w:val="000000"/>
          <w:sz w:val="28"/>
        </w:rPr>
        <w:t>
      4) День инвалидов – второе воскресенье октября.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Аккольского районного маслихата Акмолинской области от 19.07.2019 </w:t>
      </w:r>
      <w:r>
        <w:rPr>
          <w:rFonts w:ascii="Times New Roman"/>
          <w:b w:val="false"/>
          <w:i w:val="false"/>
          <w:color w:val="000000"/>
          <w:sz w:val="28"/>
        </w:rPr>
        <w:t>№ С 42-1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9" w:id="20"/>
    <w:p>
      <w:pPr>
        <w:spacing w:after="0"/>
        <w:ind w:left="0"/>
        <w:jc w:val="left"/>
      </w:pPr>
      <w:r>
        <w:rPr>
          <w:rFonts w:ascii="Times New Roman"/>
          <w:b/>
          <w:i w:val="false"/>
          <w:color w:val="000000"/>
        </w:rPr>
        <w:t xml:space="preserve"> 2. Перечень категорий и предельный размер социальной помощи</w:t>
      </w:r>
    </w:p>
    <w:bookmarkEnd w:id="20"/>
    <w:bookmarkStart w:name="z121" w:id="21"/>
    <w:p>
      <w:pPr>
        <w:spacing w:after="0"/>
        <w:ind w:left="0"/>
        <w:jc w:val="both"/>
      </w:pPr>
      <w:r>
        <w:rPr>
          <w:rFonts w:ascii="Times New Roman"/>
          <w:b w:val="false"/>
          <w:i w:val="false"/>
          <w:color w:val="000000"/>
          <w:sz w:val="28"/>
        </w:rPr>
        <w:t>
      8. Социальная помощь предоставляется следующим категориям получателей:</w:t>
      </w:r>
    </w:p>
    <w:bookmarkEnd w:id="21"/>
    <w:p>
      <w:pPr>
        <w:spacing w:after="0"/>
        <w:ind w:left="0"/>
        <w:jc w:val="both"/>
      </w:pPr>
      <w:r>
        <w:rPr>
          <w:rFonts w:ascii="Times New Roman"/>
          <w:b w:val="false"/>
          <w:i w:val="false"/>
          <w:color w:val="000000"/>
          <w:sz w:val="28"/>
        </w:rPr>
        <w:t>
      участникам и инвалидам Великой Отечественной войны;</w:t>
      </w:r>
    </w:p>
    <w:p>
      <w:pPr>
        <w:spacing w:after="0"/>
        <w:ind w:left="0"/>
        <w:jc w:val="both"/>
      </w:pPr>
      <w:r>
        <w:rPr>
          <w:rFonts w:ascii="Times New Roman"/>
          <w:b w:val="false"/>
          <w:i w:val="false"/>
          <w:color w:val="000000"/>
          <w:sz w:val="28"/>
        </w:rPr>
        <w:t>
      лицам, приравненным к участникам Великой Отечественной войны;</w:t>
      </w:r>
    </w:p>
    <w:p>
      <w:pPr>
        <w:spacing w:after="0"/>
        <w:ind w:left="0"/>
        <w:jc w:val="both"/>
      </w:pPr>
      <w:r>
        <w:rPr>
          <w:rFonts w:ascii="Times New Roman"/>
          <w:b w:val="false"/>
          <w:i w:val="false"/>
          <w:color w:val="000000"/>
          <w:sz w:val="28"/>
        </w:rPr>
        <w:t>
      лицам, приравненным к инвалидам Великой Отечественной войны;</w:t>
      </w:r>
    </w:p>
    <w:p>
      <w:pPr>
        <w:spacing w:after="0"/>
        <w:ind w:left="0"/>
        <w:jc w:val="both"/>
      </w:pPr>
      <w:r>
        <w:rPr>
          <w:rFonts w:ascii="Times New Roman"/>
          <w:b w:val="false"/>
          <w:i w:val="false"/>
          <w:color w:val="000000"/>
          <w:sz w:val="28"/>
        </w:rPr>
        <w:t>
      другим категориям лиц, приравненным к участникам Великой Отечественной войны;</w:t>
      </w:r>
    </w:p>
    <w:p>
      <w:pPr>
        <w:spacing w:after="0"/>
        <w:ind w:left="0"/>
        <w:jc w:val="both"/>
      </w:pPr>
      <w:r>
        <w:rPr>
          <w:rFonts w:ascii="Times New Roman"/>
          <w:b w:val="false"/>
          <w:i w:val="false"/>
          <w:color w:val="000000"/>
          <w:sz w:val="28"/>
        </w:rPr>
        <w:t>
      инвалидам всех категорий;</w:t>
      </w:r>
    </w:p>
    <w:p>
      <w:pPr>
        <w:spacing w:after="0"/>
        <w:ind w:left="0"/>
        <w:jc w:val="both"/>
      </w:pPr>
      <w:r>
        <w:rPr>
          <w:rFonts w:ascii="Times New Roman"/>
          <w:b w:val="false"/>
          <w:i w:val="false"/>
          <w:color w:val="000000"/>
          <w:sz w:val="28"/>
        </w:rPr>
        <w:t>
      семьям (гражданам), понесшим ущерб, вследствие стихийного бедствия или пожара;</w:t>
      </w:r>
    </w:p>
    <w:p>
      <w:pPr>
        <w:spacing w:after="0"/>
        <w:ind w:left="0"/>
        <w:jc w:val="both"/>
      </w:pPr>
      <w:r>
        <w:rPr>
          <w:rFonts w:ascii="Times New Roman"/>
          <w:b w:val="false"/>
          <w:i w:val="false"/>
          <w:color w:val="000000"/>
          <w:sz w:val="28"/>
        </w:rPr>
        <w:t>
      лицам, больным социально – значимыми заболеваниями (туберкулезом, онкологическими заболеваниями и ВИЧ - инфицированным);</w:t>
      </w:r>
    </w:p>
    <w:p>
      <w:pPr>
        <w:spacing w:after="0"/>
        <w:ind w:left="0"/>
        <w:jc w:val="both"/>
      </w:pPr>
      <w:r>
        <w:rPr>
          <w:rFonts w:ascii="Times New Roman"/>
          <w:b w:val="false"/>
          <w:i w:val="false"/>
          <w:color w:val="000000"/>
          <w:sz w:val="28"/>
        </w:rPr>
        <w:t>
      студентам из малообеспеченных и многодетных семей, проживающим в сельской местности, обучающимся по очной форме обучения в колледжах на платной основе;</w:t>
      </w:r>
    </w:p>
    <w:p>
      <w:pPr>
        <w:spacing w:after="0"/>
        <w:ind w:left="0"/>
        <w:jc w:val="both"/>
      </w:pPr>
      <w:r>
        <w:rPr>
          <w:rFonts w:ascii="Times New Roman"/>
          <w:b w:val="false"/>
          <w:i w:val="false"/>
          <w:color w:val="000000"/>
          <w:sz w:val="28"/>
        </w:rPr>
        <w:t>
      семьям (гражданам), среднедушевой доход которых ниже прожиточного минимума;</w:t>
      </w:r>
    </w:p>
    <w:p>
      <w:pPr>
        <w:spacing w:after="0"/>
        <w:ind w:left="0"/>
        <w:jc w:val="both"/>
      </w:pPr>
      <w:r>
        <w:rPr>
          <w:rFonts w:ascii="Times New Roman"/>
          <w:b w:val="false"/>
          <w:i w:val="false"/>
          <w:color w:val="000000"/>
          <w:sz w:val="28"/>
        </w:rPr>
        <w:t>
      студентам из числа малообеспеченных, многодетных и социально-уязвимых слоев населения (семей), обучающимся в высших медицинских учебных заведениях;</w:t>
      </w:r>
    </w:p>
    <w:p>
      <w:pPr>
        <w:spacing w:after="0"/>
        <w:ind w:left="0"/>
        <w:jc w:val="both"/>
      </w:pPr>
      <w:r>
        <w:rPr>
          <w:rFonts w:ascii="Times New Roman"/>
          <w:b w:val="false"/>
          <w:i w:val="false"/>
          <w:color w:val="000000"/>
          <w:sz w:val="28"/>
        </w:rPr>
        <w:t>
      семьям умерших воинов интернационалистов, проходивших службу в Афганистане;</w:t>
      </w:r>
    </w:p>
    <w:p>
      <w:pPr>
        <w:spacing w:after="0"/>
        <w:ind w:left="0"/>
        <w:jc w:val="both"/>
      </w:pPr>
      <w:r>
        <w:rPr>
          <w:rFonts w:ascii="Times New Roman"/>
          <w:b w:val="false"/>
          <w:i w:val="false"/>
          <w:color w:val="000000"/>
          <w:sz w:val="28"/>
        </w:rPr>
        <w:t>
      гражданам, освобожденным из мест лишения свободы и находящихся на учете службы пробации;</w:t>
      </w:r>
    </w:p>
    <w:p>
      <w:pPr>
        <w:spacing w:after="0"/>
        <w:ind w:left="0"/>
        <w:jc w:val="both"/>
      </w:pPr>
      <w:r>
        <w:rPr>
          <w:rFonts w:ascii="Times New Roman"/>
          <w:b w:val="false"/>
          <w:i w:val="false"/>
          <w:color w:val="000000"/>
          <w:sz w:val="28"/>
        </w:rPr>
        <w:t>
      участникам боевых действий в Афганистане;</w:t>
      </w:r>
    </w:p>
    <w:p>
      <w:pPr>
        <w:spacing w:after="0"/>
        <w:ind w:left="0"/>
        <w:jc w:val="both"/>
      </w:pPr>
      <w:r>
        <w:rPr>
          <w:rFonts w:ascii="Times New Roman"/>
          <w:b w:val="false"/>
          <w:i w:val="false"/>
          <w:color w:val="000000"/>
          <w:sz w:val="28"/>
        </w:rPr>
        <w:t>
      многодетным матерям и их детям до 18 лет;</w:t>
      </w:r>
    </w:p>
    <w:p>
      <w:pPr>
        <w:spacing w:after="0"/>
        <w:ind w:left="0"/>
        <w:jc w:val="both"/>
      </w:pPr>
      <w:r>
        <w:rPr>
          <w:rFonts w:ascii="Times New Roman"/>
          <w:b w:val="false"/>
          <w:i w:val="false"/>
          <w:color w:val="000000"/>
          <w:sz w:val="28"/>
        </w:rPr>
        <w:t>
      многодетным семьям, доход которых не превышает величину прожиточного минимума.</w:t>
      </w:r>
    </w:p>
    <w:p>
      <w:pPr>
        <w:spacing w:after="0"/>
        <w:ind w:left="0"/>
        <w:jc w:val="both"/>
      </w:pPr>
      <w:r>
        <w:rPr>
          <w:rFonts w:ascii="Times New Roman"/>
          <w:b w:val="false"/>
          <w:i w:val="false"/>
          <w:color w:val="000000"/>
          <w:sz w:val="28"/>
        </w:rPr>
        <w:t>
      При этом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действующим законодательством Республики Казахстан;</w:t>
      </w:r>
    </w:p>
    <w:p>
      <w:pPr>
        <w:spacing w:after="0"/>
        <w:ind w:left="0"/>
        <w:jc w:val="both"/>
      </w:pPr>
      <w:r>
        <w:rPr>
          <w:rFonts w:ascii="Times New Roman"/>
          <w:b w:val="false"/>
          <w:i w:val="false"/>
          <w:color w:val="000000"/>
          <w:sz w:val="28"/>
        </w:rPr>
        <w:t>
      2) причинение ущерба семье (гражданину) либо его имуществу вследствие стихийного бедствия или пожара;</w:t>
      </w:r>
    </w:p>
    <w:p>
      <w:pPr>
        <w:spacing w:after="0"/>
        <w:ind w:left="0"/>
        <w:jc w:val="both"/>
      </w:pPr>
      <w:r>
        <w:rPr>
          <w:rFonts w:ascii="Times New Roman"/>
          <w:b w:val="false"/>
          <w:i w:val="false"/>
          <w:color w:val="000000"/>
          <w:sz w:val="28"/>
        </w:rPr>
        <w:t>
      3) наличие социально-значимого заболевания;</w:t>
      </w:r>
    </w:p>
    <w:p>
      <w:pPr>
        <w:spacing w:after="0"/>
        <w:ind w:left="0"/>
        <w:jc w:val="both"/>
      </w:pPr>
      <w:r>
        <w:rPr>
          <w:rFonts w:ascii="Times New Roman"/>
          <w:b w:val="false"/>
          <w:i w:val="false"/>
          <w:color w:val="000000"/>
          <w:sz w:val="28"/>
        </w:rPr>
        <w:t>
      4) наличие среднедушевого дохода, не превышающего порога, в однократном отношении к прожиточному минимуму;</w:t>
      </w:r>
    </w:p>
    <w:p>
      <w:pPr>
        <w:spacing w:after="0"/>
        <w:ind w:left="0"/>
        <w:jc w:val="both"/>
      </w:pPr>
      <w:r>
        <w:rPr>
          <w:rFonts w:ascii="Times New Roman"/>
          <w:b w:val="false"/>
          <w:i w:val="false"/>
          <w:color w:val="000000"/>
          <w:sz w:val="28"/>
        </w:rPr>
        <w:t>
      5) малообеспеченная и многодетная семья.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Аккольского районного маслихата Акмолинской области от 19.07.2019 </w:t>
      </w:r>
      <w:r>
        <w:rPr>
          <w:rFonts w:ascii="Times New Roman"/>
          <w:b w:val="false"/>
          <w:i w:val="false"/>
          <w:color w:val="000000"/>
          <w:sz w:val="28"/>
        </w:rPr>
        <w:t>№ С 42-1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22" w:id="22"/>
    <w:p>
      <w:pPr>
        <w:spacing w:after="0"/>
        <w:ind w:left="0"/>
        <w:jc w:val="both"/>
      </w:pPr>
      <w:r>
        <w:rPr>
          <w:rFonts w:ascii="Times New Roman"/>
          <w:b w:val="false"/>
          <w:i w:val="false"/>
          <w:color w:val="000000"/>
          <w:sz w:val="28"/>
        </w:rPr>
        <w:t>
      9. Социальная помощь предоставляется:</w:t>
      </w:r>
    </w:p>
    <w:bookmarkEnd w:id="22"/>
    <w:p>
      <w:pPr>
        <w:spacing w:after="0"/>
        <w:ind w:left="0"/>
        <w:jc w:val="both"/>
      </w:pPr>
      <w:r>
        <w:rPr>
          <w:rFonts w:ascii="Times New Roman"/>
          <w:b w:val="false"/>
          <w:i w:val="false"/>
          <w:color w:val="000000"/>
          <w:sz w:val="28"/>
        </w:rPr>
        <w:t>
      1) ко дню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участникам боевых действий в Афганистане;</w:t>
      </w:r>
    </w:p>
    <w:p>
      <w:pPr>
        <w:spacing w:after="0"/>
        <w:ind w:left="0"/>
        <w:jc w:val="both"/>
      </w:pPr>
      <w:r>
        <w:rPr>
          <w:rFonts w:ascii="Times New Roman"/>
          <w:b w:val="false"/>
          <w:i w:val="false"/>
          <w:color w:val="000000"/>
          <w:sz w:val="28"/>
        </w:rPr>
        <w:t>
      2) ко Дню Победы - 9 мая:</w:t>
      </w:r>
    </w:p>
    <w:p>
      <w:pPr>
        <w:spacing w:after="0"/>
        <w:ind w:left="0"/>
        <w:jc w:val="both"/>
      </w:pPr>
      <w:r>
        <w:rPr>
          <w:rFonts w:ascii="Times New Roman"/>
          <w:b w:val="false"/>
          <w:i w:val="false"/>
          <w:color w:val="000000"/>
          <w:sz w:val="28"/>
        </w:rPr>
        <w:t>
      участникам и инвалидам Великой Отечественной войны;</w:t>
      </w:r>
    </w:p>
    <w:p>
      <w:pPr>
        <w:spacing w:after="0"/>
        <w:ind w:left="0"/>
        <w:jc w:val="both"/>
      </w:pPr>
      <w:r>
        <w:rPr>
          <w:rFonts w:ascii="Times New Roman"/>
          <w:b w:val="false"/>
          <w:i w:val="false"/>
          <w:color w:val="000000"/>
          <w:sz w:val="28"/>
        </w:rPr>
        <w:t>
      лицам, приравненным к участникам Великой Отечественной войны;</w:t>
      </w:r>
    </w:p>
    <w:p>
      <w:pPr>
        <w:spacing w:after="0"/>
        <w:ind w:left="0"/>
        <w:jc w:val="both"/>
      </w:pPr>
      <w:r>
        <w:rPr>
          <w:rFonts w:ascii="Times New Roman"/>
          <w:b w:val="false"/>
          <w:i w:val="false"/>
          <w:color w:val="000000"/>
          <w:sz w:val="28"/>
        </w:rPr>
        <w:t>
      лицам, приравненным к инвалидам Великой Отечественной войны;</w:t>
      </w:r>
    </w:p>
    <w:p>
      <w:pPr>
        <w:spacing w:after="0"/>
        <w:ind w:left="0"/>
        <w:jc w:val="both"/>
      </w:pPr>
      <w:r>
        <w:rPr>
          <w:rFonts w:ascii="Times New Roman"/>
          <w:b w:val="false"/>
          <w:i w:val="false"/>
          <w:color w:val="000000"/>
          <w:sz w:val="28"/>
        </w:rPr>
        <w:t>
      другим категориям лиц, приравненных к участникам Великой Отечественной войны;</w:t>
      </w:r>
    </w:p>
    <w:p>
      <w:pPr>
        <w:spacing w:after="0"/>
        <w:ind w:left="0"/>
        <w:jc w:val="both"/>
      </w:pPr>
      <w:r>
        <w:rPr>
          <w:rFonts w:ascii="Times New Roman"/>
          <w:b w:val="false"/>
          <w:i w:val="false"/>
          <w:color w:val="000000"/>
          <w:sz w:val="28"/>
        </w:rPr>
        <w:t>
      3) ко Дню инвалидов:</w:t>
      </w:r>
    </w:p>
    <w:p>
      <w:pPr>
        <w:spacing w:after="0"/>
        <w:ind w:left="0"/>
        <w:jc w:val="both"/>
      </w:pPr>
      <w:r>
        <w:rPr>
          <w:rFonts w:ascii="Times New Roman"/>
          <w:b w:val="false"/>
          <w:i w:val="false"/>
          <w:color w:val="000000"/>
          <w:sz w:val="28"/>
        </w:rPr>
        <w:t>
      инвалидам всех категорий;</w:t>
      </w:r>
    </w:p>
    <w:p>
      <w:pPr>
        <w:spacing w:after="0"/>
        <w:ind w:left="0"/>
        <w:jc w:val="both"/>
      </w:pPr>
      <w:r>
        <w:rPr>
          <w:rFonts w:ascii="Times New Roman"/>
          <w:b w:val="false"/>
          <w:i w:val="false"/>
          <w:color w:val="000000"/>
          <w:sz w:val="28"/>
        </w:rPr>
        <w:t>
      4) единовременно семьям (гражданам) при наступлении трудной жизненной ситуации при обращении не позднее трех месяцев, независимо от дохода семьи (гражданина):</w:t>
      </w:r>
    </w:p>
    <w:p>
      <w:pPr>
        <w:spacing w:after="0"/>
        <w:ind w:left="0"/>
        <w:jc w:val="both"/>
      </w:pPr>
      <w:r>
        <w:rPr>
          <w:rFonts w:ascii="Times New Roman"/>
          <w:b w:val="false"/>
          <w:i w:val="false"/>
          <w:color w:val="000000"/>
          <w:sz w:val="28"/>
        </w:rPr>
        <w:t>
      в случае причинения ущерба семье (гражданину) вследствие стихийного бедствия или пожара, на основании справки государственного учреждения "Отдел по чрезвычайным ситуациям Аккольского района Департамента по чрезвычайным ситуациям Акмолинской области Министерства по чрезвычайным ситуациям Республики Казахстан" в размере пятидесяти месячных расчетных показателей;</w:t>
      </w:r>
    </w:p>
    <w:p>
      <w:pPr>
        <w:spacing w:after="0"/>
        <w:ind w:left="0"/>
        <w:jc w:val="both"/>
      </w:pPr>
      <w:r>
        <w:rPr>
          <w:rFonts w:ascii="Times New Roman"/>
          <w:b w:val="false"/>
          <w:i w:val="false"/>
          <w:color w:val="000000"/>
          <w:sz w:val="28"/>
        </w:rPr>
        <w:t>
      лицам, больным социально – значимыми заболеваниями (туберкулезом, онкологическими заболеваниями и ВИЧ - инфицированным) на основании подтверждения медицинского учреждения о регистрации на учете в организациях здравоохранения один раз в год в размере пятнадцати месячных расчетных показателей;</w:t>
      </w:r>
    </w:p>
    <w:p>
      <w:pPr>
        <w:spacing w:after="0"/>
        <w:ind w:left="0"/>
        <w:jc w:val="both"/>
      </w:pPr>
      <w:r>
        <w:rPr>
          <w:rFonts w:ascii="Times New Roman"/>
          <w:b w:val="false"/>
          <w:i w:val="false"/>
          <w:color w:val="000000"/>
          <w:sz w:val="28"/>
        </w:rPr>
        <w:t>
      5) единовременная помощь студентам из малообеспеченных и многодетных семей из сельской местности, обучающимся по очной форме обучения в колледжах на платной основе на оплату за учебу один раз в год в размере 100 (сто) процентной стоимости годового обучения на основании копии договора с учебным заведением, заверенной нотариально, справки с места учебы и справки, подтверждающей статус многодетной семьи или справки, подтверждающей принадлежность заявителя (семьи) к получателям адресной социальной помощи;</w:t>
      </w:r>
    </w:p>
    <w:p>
      <w:pPr>
        <w:spacing w:after="0"/>
        <w:ind w:left="0"/>
        <w:jc w:val="both"/>
      </w:pPr>
      <w:r>
        <w:rPr>
          <w:rFonts w:ascii="Times New Roman"/>
          <w:b w:val="false"/>
          <w:i w:val="false"/>
          <w:color w:val="000000"/>
          <w:sz w:val="28"/>
        </w:rPr>
        <w:t>
      Студентам из малообеспеченных и многодетных и социально-уязвимых слоев населения (семей), обучающимся в высших медицинских учебных заведениях с учетом отработки в Аккольском районе сроком пять лет. Выплаты производить на основании копии договора с учебным заведением, заверенной нотариально, договором о трудоустройстве между акимом района, студентом и государственными медицинскими учреждениями Аккольского района, справки с места учебы и справки, подтверждающей принадлежность заявителя (семьи) к получателям адресной социальной помощи за счет целевых трансфертов, выделяемых из областного бюджета;</w:t>
      </w:r>
    </w:p>
    <w:p>
      <w:pPr>
        <w:spacing w:after="0"/>
        <w:ind w:left="0"/>
        <w:jc w:val="both"/>
      </w:pPr>
      <w:r>
        <w:rPr>
          <w:rFonts w:ascii="Times New Roman"/>
          <w:b w:val="false"/>
          <w:i w:val="false"/>
          <w:color w:val="000000"/>
          <w:sz w:val="28"/>
        </w:rPr>
        <w:t>
      6) участникам и инвалидам Великой Отечественной войны, лицам, приравненным к участникам Великой Отечественной войны, лицам, приравненным к инвалидам Великой Отечественной войны, другим категориям лиц, приравненных к участникам Великой Отечественной войны, лицам, которым установлен стаж работы в тылу не менее 6 месяцев в период с 22 июня 1941 года по 9 мая 1945 года и ветеранам труда, награжденным медалью "Ветеран труда" или "Еңбек ардагері" один раз в три года на 50 (пятьдесяти) процентное возмещение стоимости санаторно - курортной путевки на основании подтверждающих документов;</w:t>
      </w:r>
    </w:p>
    <w:p>
      <w:pPr>
        <w:spacing w:after="0"/>
        <w:ind w:left="0"/>
        <w:jc w:val="both"/>
      </w:pPr>
      <w:r>
        <w:rPr>
          <w:rFonts w:ascii="Times New Roman"/>
          <w:b w:val="false"/>
          <w:i w:val="false"/>
          <w:color w:val="000000"/>
          <w:sz w:val="28"/>
        </w:rPr>
        <w:t>
      7) без подачи заявления на основании списков, представленных уполномоченной организацией на расходы за коммунальные услуги:</w:t>
      </w:r>
    </w:p>
    <w:p>
      <w:pPr>
        <w:spacing w:after="0"/>
        <w:ind w:left="0"/>
        <w:jc w:val="both"/>
      </w:pPr>
      <w:r>
        <w:rPr>
          <w:rFonts w:ascii="Times New Roman"/>
          <w:b w:val="false"/>
          <w:i w:val="false"/>
          <w:color w:val="000000"/>
          <w:sz w:val="28"/>
        </w:rPr>
        <w:t>
      участникам и инвалидам Великой Отечественной войны в размере 100 (сто) процентов ежемесячно:</w:t>
      </w:r>
    </w:p>
    <w:p>
      <w:pPr>
        <w:spacing w:after="0"/>
        <w:ind w:left="0"/>
        <w:jc w:val="both"/>
      </w:pPr>
      <w:r>
        <w:rPr>
          <w:rFonts w:ascii="Times New Roman"/>
          <w:b w:val="false"/>
          <w:i w:val="false"/>
          <w:color w:val="000000"/>
          <w:sz w:val="28"/>
        </w:rPr>
        <w:t>
      за водоснабжение, канализацию, газоснабжение, теплоснабжение, мусороудаление, электроснабжение, абонентскую плату за услуги телефонной связи, согласно реестров, предоставленных поставщиками услуг на счета услугодателей по заявлению получателя, либо на лицевые счета получателей.</w:t>
      </w:r>
    </w:p>
    <w:p>
      <w:pPr>
        <w:spacing w:after="0"/>
        <w:ind w:left="0"/>
        <w:jc w:val="both"/>
      </w:pPr>
      <w:r>
        <w:rPr>
          <w:rFonts w:ascii="Times New Roman"/>
          <w:b w:val="false"/>
          <w:i w:val="false"/>
          <w:color w:val="000000"/>
          <w:sz w:val="28"/>
        </w:rPr>
        <w:t>
      По выбору получателя социальной помощи, расходы на твердое топливо в период отопительного сезона возмещаются согласно занимаемой площади по месту фактического проживания участника или инвалида Великой Отечественной войны, путем перечисления на лицевые счета получателей из расчета расхода угля на отопление 1 квадратного метра площади для жилых зданий 1-2 этажной постройки в размере 161 килограмма по усредненной стоимости угля, сложившейся за предыдущий квартал, по данным областного управления статистики или согласно предоставленных квитанций на приобретение твердого топлива;</w:t>
      </w:r>
    </w:p>
    <w:p>
      <w:pPr>
        <w:spacing w:after="0"/>
        <w:ind w:left="0"/>
        <w:jc w:val="both"/>
      </w:pPr>
      <w:r>
        <w:rPr>
          <w:rFonts w:ascii="Times New Roman"/>
          <w:b w:val="false"/>
          <w:i w:val="false"/>
          <w:color w:val="000000"/>
          <w:sz w:val="28"/>
        </w:rPr>
        <w:t>
      8) семьям (гражданам) при наличии среднедушевого дохода ниже прожиточного минимума один раз в год в размере пятнадцати месячных расчетных показателей:</w:t>
      </w:r>
    </w:p>
    <w:p>
      <w:pPr>
        <w:spacing w:after="0"/>
        <w:ind w:left="0"/>
        <w:jc w:val="both"/>
      </w:pPr>
      <w:r>
        <w:rPr>
          <w:rFonts w:ascii="Times New Roman"/>
          <w:b w:val="false"/>
          <w:i w:val="false"/>
          <w:color w:val="000000"/>
          <w:sz w:val="28"/>
        </w:rPr>
        <w:t>
      на погребение несовершеннолетних детей на основании справки о смерти на умершего ребенка;</w:t>
      </w:r>
    </w:p>
    <w:p>
      <w:pPr>
        <w:spacing w:after="0"/>
        <w:ind w:left="0"/>
        <w:jc w:val="both"/>
      </w:pPr>
      <w:r>
        <w:rPr>
          <w:rFonts w:ascii="Times New Roman"/>
          <w:b w:val="false"/>
          <w:i w:val="false"/>
          <w:color w:val="000000"/>
          <w:sz w:val="28"/>
        </w:rPr>
        <w:t>
      9) семьям на погребение умерших воинов интернационалистов, проходивших службу в Афганистане в размере пятнадцати месячных расчетных показателей;</w:t>
      </w:r>
    </w:p>
    <w:p>
      <w:pPr>
        <w:spacing w:after="0"/>
        <w:ind w:left="0"/>
        <w:jc w:val="both"/>
      </w:pPr>
      <w:r>
        <w:rPr>
          <w:rFonts w:ascii="Times New Roman"/>
          <w:b w:val="false"/>
          <w:i w:val="false"/>
          <w:color w:val="000000"/>
          <w:sz w:val="28"/>
        </w:rPr>
        <w:t>
      10) гражданам, освобожденным из мест лишения свободы и находящихся на учете службы пробации, при наступлении трудной жизненной ситуации, предусмотренной законодательством в размере пятнадцати месячных расчетных показателей;</w:t>
      </w:r>
    </w:p>
    <w:p>
      <w:pPr>
        <w:spacing w:after="0"/>
        <w:ind w:left="0"/>
        <w:jc w:val="both"/>
      </w:pPr>
      <w:r>
        <w:rPr>
          <w:rFonts w:ascii="Times New Roman"/>
          <w:b w:val="false"/>
          <w:i w:val="false"/>
          <w:color w:val="000000"/>
          <w:sz w:val="28"/>
        </w:rPr>
        <w:t>
      11) единовременная помощь многодетным семьям, совместно проживающим, ведущим общее хозяйство, имеющих 4 и более несовершеннолетних детей в размере пятнадцати месячных расчетных показателей;</w:t>
      </w:r>
    </w:p>
    <w:p>
      <w:pPr>
        <w:spacing w:after="0"/>
        <w:ind w:left="0"/>
        <w:jc w:val="both"/>
      </w:pPr>
      <w:r>
        <w:rPr>
          <w:rFonts w:ascii="Times New Roman"/>
          <w:b w:val="false"/>
          <w:i w:val="false"/>
          <w:color w:val="000000"/>
          <w:sz w:val="28"/>
        </w:rPr>
        <w:t>
      12) ежеквартальная помощь многодетным матерям и их детям до 18 лет в натуральном выражении (проездные талоны в количестве 126 штук в квартал на 1 человека).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решения Аккольского районного маслихата Акмолинской области от 19.07.2019 </w:t>
      </w:r>
      <w:r>
        <w:rPr>
          <w:rFonts w:ascii="Times New Roman"/>
          <w:b w:val="false"/>
          <w:i w:val="false"/>
          <w:color w:val="000000"/>
          <w:sz w:val="28"/>
        </w:rPr>
        <w:t>№ С 42-1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23" w:id="23"/>
    <w:p>
      <w:pPr>
        <w:spacing w:after="0"/>
        <w:ind w:left="0"/>
        <w:jc w:val="both"/>
      </w:pPr>
      <w:r>
        <w:rPr>
          <w:rFonts w:ascii="Times New Roman"/>
          <w:b w:val="false"/>
          <w:i w:val="false"/>
          <w:color w:val="000000"/>
          <w:sz w:val="28"/>
        </w:rPr>
        <w:t>
      10.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Аккольского районного маслихата Акмолинской области от 19.07.2019 </w:t>
      </w:r>
      <w:r>
        <w:rPr>
          <w:rFonts w:ascii="Times New Roman"/>
          <w:b w:val="false"/>
          <w:i w:val="false"/>
          <w:color w:val="000000"/>
          <w:sz w:val="28"/>
        </w:rPr>
        <w:t>№ С 42-1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77" w:id="24"/>
    <w:p>
      <w:pPr>
        <w:spacing w:after="0"/>
        <w:ind w:left="0"/>
        <w:jc w:val="left"/>
      </w:pPr>
      <w:r>
        <w:rPr>
          <w:rFonts w:ascii="Times New Roman"/>
          <w:b/>
          <w:i w:val="false"/>
          <w:color w:val="000000"/>
        </w:rPr>
        <w:t xml:space="preserve"> 3. Порядок оказания социальной помощи</w:t>
      </w:r>
    </w:p>
    <w:bookmarkEnd w:id="24"/>
    <w:bookmarkStart w:name="z124" w:id="25"/>
    <w:p>
      <w:pPr>
        <w:spacing w:after="0"/>
        <w:ind w:left="0"/>
        <w:jc w:val="both"/>
      </w:pPr>
      <w:r>
        <w:rPr>
          <w:rFonts w:ascii="Times New Roman"/>
          <w:b w:val="false"/>
          <w:i w:val="false"/>
          <w:color w:val="000000"/>
          <w:sz w:val="28"/>
        </w:rPr>
        <w:t>
      11. Социальная помощь к памятным датам и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решения Аккольского районного маслихата Акмолинской области от 19.07.2019 </w:t>
      </w:r>
      <w:r>
        <w:rPr>
          <w:rFonts w:ascii="Times New Roman"/>
          <w:b w:val="false"/>
          <w:i w:val="false"/>
          <w:color w:val="000000"/>
          <w:sz w:val="28"/>
        </w:rPr>
        <w:t>№ С 42-1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25" w:id="26"/>
    <w:p>
      <w:pPr>
        <w:spacing w:after="0"/>
        <w:ind w:left="0"/>
        <w:jc w:val="both"/>
      </w:pPr>
      <w:r>
        <w:rPr>
          <w:rFonts w:ascii="Times New Roman"/>
          <w:b w:val="false"/>
          <w:i w:val="false"/>
          <w:color w:val="000000"/>
          <w:sz w:val="28"/>
        </w:rPr>
        <w:t>
      12. Для получения социальной помощи при наступлении трудной жизненной ситуации заявитель от себя или от имени семьи предоставляет в уполномоченный орган или акиму города, села, сельского округа заявление с приложением следующих документов:</w:t>
      </w:r>
    </w:p>
    <w:bookmarkEnd w:id="26"/>
    <w:p>
      <w:pPr>
        <w:spacing w:after="0"/>
        <w:ind w:left="0"/>
        <w:jc w:val="both"/>
      </w:pPr>
      <w:r>
        <w:rPr>
          <w:rFonts w:ascii="Times New Roman"/>
          <w:b w:val="false"/>
          <w:i w:val="false"/>
          <w:color w:val="000000"/>
          <w:sz w:val="28"/>
        </w:rPr>
        <w:t>
      1) документа, удостоверяющего личность;</w:t>
      </w:r>
    </w:p>
    <w:p>
      <w:pPr>
        <w:spacing w:after="0"/>
        <w:ind w:left="0"/>
        <w:jc w:val="both"/>
      </w:pPr>
      <w:r>
        <w:rPr>
          <w:rFonts w:ascii="Times New Roman"/>
          <w:b w:val="false"/>
          <w:i w:val="false"/>
          <w:color w:val="000000"/>
          <w:sz w:val="28"/>
        </w:rPr>
        <w:t>
      2) документ, подтверждающий регистрацию по постоянному месту жительства;</w:t>
      </w:r>
    </w:p>
    <w:p>
      <w:pPr>
        <w:spacing w:after="0"/>
        <w:ind w:left="0"/>
        <w:jc w:val="both"/>
      </w:pPr>
      <w:r>
        <w:rPr>
          <w:rFonts w:ascii="Times New Roman"/>
          <w:b w:val="false"/>
          <w:i w:val="false"/>
          <w:color w:val="000000"/>
          <w:sz w:val="28"/>
        </w:rPr>
        <w:t>
      3) сведений о составе семьи (гражданина) согласно утвержденной форме;</w:t>
      </w:r>
    </w:p>
    <w:p>
      <w:pPr>
        <w:spacing w:after="0"/>
        <w:ind w:left="0"/>
        <w:jc w:val="both"/>
      </w:pPr>
      <w:r>
        <w:rPr>
          <w:rFonts w:ascii="Times New Roman"/>
          <w:b w:val="false"/>
          <w:i w:val="false"/>
          <w:color w:val="000000"/>
          <w:sz w:val="28"/>
        </w:rPr>
        <w:t>
      4) сведений о доходах лица (членов семьи);</w:t>
      </w:r>
    </w:p>
    <w:p>
      <w:pPr>
        <w:spacing w:after="0"/>
        <w:ind w:left="0"/>
        <w:jc w:val="both"/>
      </w:pPr>
      <w:r>
        <w:rPr>
          <w:rFonts w:ascii="Times New Roman"/>
          <w:b w:val="false"/>
          <w:i w:val="false"/>
          <w:color w:val="000000"/>
          <w:sz w:val="28"/>
        </w:rPr>
        <w:t>
      5) акта и/или документа, подтверждающего наступление трудной жизненной ситуации.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Аккольского районного маслихата Акмолинской области от 19.07.2019 </w:t>
      </w:r>
      <w:r>
        <w:rPr>
          <w:rFonts w:ascii="Times New Roman"/>
          <w:b w:val="false"/>
          <w:i w:val="false"/>
          <w:color w:val="000000"/>
          <w:sz w:val="28"/>
        </w:rPr>
        <w:t>№ С 42-1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85" w:id="27"/>
    <w:p>
      <w:pPr>
        <w:spacing w:after="0"/>
        <w:ind w:left="0"/>
        <w:jc w:val="both"/>
      </w:pPr>
      <w:r>
        <w:rPr>
          <w:rFonts w:ascii="Times New Roman"/>
          <w:b w:val="false"/>
          <w:i w:val="false"/>
          <w:color w:val="000000"/>
          <w:sz w:val="28"/>
        </w:rPr>
        <w:t>
      13. Документы предоставляются в подлинниках и копиях для сверки, после чего подлинники документов возвращаются заявителю.</w:t>
      </w:r>
    </w:p>
    <w:bookmarkEnd w:id="27"/>
    <w:bookmarkStart w:name="z126" w:id="28"/>
    <w:p>
      <w:pPr>
        <w:spacing w:after="0"/>
        <w:ind w:left="0"/>
        <w:jc w:val="both"/>
      </w:pPr>
      <w:r>
        <w:rPr>
          <w:rFonts w:ascii="Times New Roman"/>
          <w:b w:val="false"/>
          <w:i w:val="false"/>
          <w:color w:val="000000"/>
          <w:sz w:val="28"/>
        </w:rPr>
        <w:t>
      14. При поступлении заявления на оказание социальной помощи при наступлении трудной жизненной ситуации уполномоченный орган или аким города, села,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семьи (гражданина).</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Аккольского районного маслихата Акмолинской области от 19.07.2019 </w:t>
      </w:r>
      <w:r>
        <w:rPr>
          <w:rFonts w:ascii="Times New Roman"/>
          <w:b w:val="false"/>
          <w:i w:val="false"/>
          <w:color w:val="000000"/>
          <w:sz w:val="28"/>
        </w:rPr>
        <w:t>№ С 42-1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27" w:id="29"/>
    <w:p>
      <w:pPr>
        <w:spacing w:after="0"/>
        <w:ind w:left="0"/>
        <w:jc w:val="both"/>
      </w:pPr>
      <w:r>
        <w:rPr>
          <w:rFonts w:ascii="Times New Roman"/>
          <w:b w:val="false"/>
          <w:i w:val="false"/>
          <w:color w:val="000000"/>
          <w:sz w:val="28"/>
        </w:rPr>
        <w:t xml:space="preserve">
      15.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семьи (гражданина), подготавливает заключение о нуждаемости семьи (гражданина)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города, села, сельского округа.</w:t>
      </w:r>
    </w:p>
    <w:bookmarkEnd w:id="29"/>
    <w:p>
      <w:pPr>
        <w:spacing w:after="0"/>
        <w:ind w:left="0"/>
        <w:jc w:val="both"/>
      </w:pPr>
      <w:r>
        <w:rPr>
          <w:rFonts w:ascii="Times New Roman"/>
          <w:b w:val="false"/>
          <w:i w:val="false"/>
          <w:color w:val="000000"/>
          <w:sz w:val="28"/>
        </w:rPr>
        <w:t>
      Аким города,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решения Аккольского районного маслихата Акмолинской области от 19.07.2019 </w:t>
      </w:r>
      <w:r>
        <w:rPr>
          <w:rFonts w:ascii="Times New Roman"/>
          <w:b w:val="false"/>
          <w:i w:val="false"/>
          <w:color w:val="000000"/>
          <w:sz w:val="28"/>
        </w:rPr>
        <w:t>№ С 42-1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30" w:id="30"/>
    <w:p>
      <w:pPr>
        <w:spacing w:after="0"/>
        <w:ind w:left="0"/>
        <w:jc w:val="both"/>
      </w:pPr>
      <w:r>
        <w:rPr>
          <w:rFonts w:ascii="Times New Roman"/>
          <w:b w:val="false"/>
          <w:i w:val="false"/>
          <w:color w:val="000000"/>
          <w:sz w:val="28"/>
        </w:rPr>
        <w:t>
      16.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30"/>
    <w:bookmarkStart w:name="z90" w:id="31"/>
    <w:p>
      <w:pPr>
        <w:spacing w:after="0"/>
        <w:ind w:left="0"/>
        <w:jc w:val="both"/>
      </w:pPr>
      <w:r>
        <w:rPr>
          <w:rFonts w:ascii="Times New Roman"/>
          <w:b w:val="false"/>
          <w:i w:val="false"/>
          <w:color w:val="000000"/>
          <w:sz w:val="28"/>
        </w:rPr>
        <w:t>
      17.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31"/>
    <w:bookmarkStart w:name="z128" w:id="32"/>
    <w:p>
      <w:pPr>
        <w:spacing w:after="0"/>
        <w:ind w:left="0"/>
        <w:jc w:val="both"/>
      </w:pPr>
      <w:r>
        <w:rPr>
          <w:rFonts w:ascii="Times New Roman"/>
          <w:b w:val="false"/>
          <w:i w:val="false"/>
          <w:color w:val="000000"/>
          <w:sz w:val="28"/>
        </w:rPr>
        <w:t>
      18. Уполномоченный орган в течение одного рабочего дня со дня поступления документов от участковой комиссии или акима города, села, сельского округа производит расчет среднедушевого дохода семьи (гражданина) в соответствии с законодательством Республики Казахстан и представляет полный пакет документов на рассмотрение специальной комиссии.</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решения Аккольского районного маслихата Акмолинской области от 19.07.2019 </w:t>
      </w:r>
      <w:r>
        <w:rPr>
          <w:rFonts w:ascii="Times New Roman"/>
          <w:b w:val="false"/>
          <w:i w:val="false"/>
          <w:color w:val="000000"/>
          <w:sz w:val="28"/>
        </w:rPr>
        <w:t>№ С 42-1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92" w:id="33"/>
    <w:p>
      <w:pPr>
        <w:spacing w:after="0"/>
        <w:ind w:left="0"/>
        <w:jc w:val="both"/>
      </w:pPr>
      <w:r>
        <w:rPr>
          <w:rFonts w:ascii="Times New Roman"/>
          <w:b w:val="false"/>
          <w:i w:val="false"/>
          <w:color w:val="000000"/>
          <w:sz w:val="28"/>
        </w:rPr>
        <w:t>
      19.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33"/>
    <w:bookmarkStart w:name="z129" w:id="34"/>
    <w:p>
      <w:pPr>
        <w:spacing w:after="0"/>
        <w:ind w:left="0"/>
        <w:jc w:val="both"/>
      </w:pPr>
      <w:r>
        <w:rPr>
          <w:rFonts w:ascii="Times New Roman"/>
          <w:b w:val="false"/>
          <w:i w:val="false"/>
          <w:color w:val="000000"/>
          <w:sz w:val="28"/>
        </w:rPr>
        <w:t>
      20.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34"/>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настоящих правил,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города, села,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решения Аккольского районного маслихата Акмолинской области от 19.07.2019 </w:t>
      </w:r>
      <w:r>
        <w:rPr>
          <w:rFonts w:ascii="Times New Roman"/>
          <w:b w:val="false"/>
          <w:i w:val="false"/>
          <w:color w:val="000000"/>
          <w:sz w:val="28"/>
        </w:rPr>
        <w:t>№ С 42-1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Start w:name="z96" w:id="35"/>
    <w:p>
      <w:pPr>
        <w:spacing w:after="0"/>
        <w:ind w:left="0"/>
        <w:jc w:val="both"/>
      </w:pPr>
      <w:r>
        <w:rPr>
          <w:rFonts w:ascii="Times New Roman"/>
          <w:b w:val="false"/>
          <w:i w:val="false"/>
          <w:color w:val="000000"/>
          <w:sz w:val="28"/>
        </w:rPr>
        <w:t>
      22. Отказ в оказании социальной помощи осуществляется в случаях:</w:t>
      </w:r>
    </w:p>
    <w:bookmarkEnd w:id="35"/>
    <w:bookmarkStart w:name="z97" w:id="36"/>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36"/>
    <w:bookmarkStart w:name="z98" w:id="37"/>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37"/>
    <w:bookmarkStart w:name="z99" w:id="38"/>
    <w:p>
      <w:pPr>
        <w:spacing w:after="0"/>
        <w:ind w:left="0"/>
        <w:jc w:val="both"/>
      </w:pPr>
      <w:r>
        <w:rPr>
          <w:rFonts w:ascii="Times New Roman"/>
          <w:b w:val="false"/>
          <w:i w:val="false"/>
          <w:color w:val="000000"/>
          <w:sz w:val="28"/>
        </w:rPr>
        <w:t>
      3) превышения размера среднедушевого дохода лица (семьи) порога для оказания социальной помощи.</w:t>
      </w:r>
    </w:p>
    <w:bookmarkEnd w:id="38"/>
    <w:bookmarkStart w:name="z100" w:id="39"/>
    <w:p>
      <w:pPr>
        <w:spacing w:after="0"/>
        <w:ind w:left="0"/>
        <w:jc w:val="both"/>
      </w:pPr>
      <w:r>
        <w:rPr>
          <w:rFonts w:ascii="Times New Roman"/>
          <w:b w:val="false"/>
          <w:i w:val="false"/>
          <w:color w:val="000000"/>
          <w:sz w:val="28"/>
        </w:rPr>
        <w:t>
      23. Финансирование расходов на предоставление социальной помощи осуществляется в пределах средств, предусмотренных бюджетом Аккольского района на текущий финансовый год.</w:t>
      </w:r>
    </w:p>
    <w:bookmarkEnd w:id="39"/>
    <w:bookmarkStart w:name="z101" w:id="40"/>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40"/>
    <w:bookmarkStart w:name="z102" w:id="41"/>
    <w:p>
      <w:pPr>
        <w:spacing w:after="0"/>
        <w:ind w:left="0"/>
        <w:jc w:val="both"/>
      </w:pPr>
      <w:r>
        <w:rPr>
          <w:rFonts w:ascii="Times New Roman"/>
          <w:b w:val="false"/>
          <w:i w:val="false"/>
          <w:color w:val="000000"/>
          <w:sz w:val="28"/>
        </w:rPr>
        <w:t>
      24. Социальная помощь прекращается в случаях:</w:t>
      </w:r>
    </w:p>
    <w:bookmarkEnd w:id="41"/>
    <w:bookmarkStart w:name="z103" w:id="42"/>
    <w:p>
      <w:pPr>
        <w:spacing w:after="0"/>
        <w:ind w:left="0"/>
        <w:jc w:val="both"/>
      </w:pPr>
      <w:r>
        <w:rPr>
          <w:rFonts w:ascii="Times New Roman"/>
          <w:b w:val="false"/>
          <w:i w:val="false"/>
          <w:color w:val="000000"/>
          <w:sz w:val="28"/>
        </w:rPr>
        <w:t>
      1) смерти получателя;</w:t>
      </w:r>
    </w:p>
    <w:bookmarkEnd w:id="42"/>
    <w:bookmarkStart w:name="z104" w:id="43"/>
    <w:p>
      <w:pPr>
        <w:spacing w:after="0"/>
        <w:ind w:left="0"/>
        <w:jc w:val="both"/>
      </w:pPr>
      <w:r>
        <w:rPr>
          <w:rFonts w:ascii="Times New Roman"/>
          <w:b w:val="false"/>
          <w:i w:val="false"/>
          <w:color w:val="000000"/>
          <w:sz w:val="28"/>
        </w:rPr>
        <w:t>
      2) выезда получателя на постоянное проживание за пределы Аккольского района;</w:t>
      </w:r>
    </w:p>
    <w:bookmarkEnd w:id="43"/>
    <w:bookmarkStart w:name="z105" w:id="44"/>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44"/>
    <w:bookmarkStart w:name="z106" w:id="45"/>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45"/>
    <w:bookmarkStart w:name="z107" w:id="46"/>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46"/>
    <w:bookmarkStart w:name="z108" w:id="47"/>
    <w:p>
      <w:pPr>
        <w:spacing w:after="0"/>
        <w:ind w:left="0"/>
        <w:jc w:val="both"/>
      </w:pPr>
      <w:r>
        <w:rPr>
          <w:rFonts w:ascii="Times New Roman"/>
          <w:b w:val="false"/>
          <w:i w:val="false"/>
          <w:color w:val="000000"/>
          <w:sz w:val="28"/>
        </w:rPr>
        <w:t>
      25. Излишне выплаченные суммы подлежат возврату в добровольном или ином установленном законодательством Республики Казахстан порядке.</w:t>
      </w:r>
    </w:p>
    <w:bookmarkEnd w:id="47"/>
    <w:bookmarkStart w:name="z109" w:id="48"/>
    <w:p>
      <w:pPr>
        <w:spacing w:after="0"/>
        <w:ind w:left="0"/>
        <w:jc w:val="left"/>
      </w:pPr>
      <w:r>
        <w:rPr>
          <w:rFonts w:ascii="Times New Roman"/>
          <w:b/>
          <w:i w:val="false"/>
          <w:color w:val="000000"/>
        </w:rPr>
        <w:t xml:space="preserve"> 5. Заключительное положение</w:t>
      </w:r>
    </w:p>
    <w:bookmarkEnd w:id="48"/>
    <w:bookmarkStart w:name="z110" w:id="49"/>
    <w:p>
      <w:pPr>
        <w:spacing w:after="0"/>
        <w:ind w:left="0"/>
        <w:jc w:val="both"/>
      </w:pPr>
      <w:r>
        <w:rPr>
          <w:rFonts w:ascii="Times New Roman"/>
          <w:b w:val="false"/>
          <w:i w:val="false"/>
          <w:color w:val="000000"/>
          <w:sz w:val="28"/>
        </w:rPr>
        <w:t>
      26.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Аккольского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6 апреля 2018 года</w:t>
            </w:r>
            <w:r>
              <w:br/>
            </w:r>
            <w:r>
              <w:rPr>
                <w:rFonts w:ascii="Times New Roman"/>
                <w:b w:val="false"/>
                <w:i w:val="false"/>
                <w:color w:val="000000"/>
                <w:sz w:val="20"/>
              </w:rPr>
              <w:t>№ С 20 - 2</w:t>
            </w:r>
          </w:p>
        </w:tc>
      </w:tr>
    </w:tbl>
    <w:bookmarkStart w:name="z112" w:id="50"/>
    <w:p>
      <w:pPr>
        <w:spacing w:after="0"/>
        <w:ind w:left="0"/>
        <w:jc w:val="left"/>
      </w:pPr>
      <w:r>
        <w:rPr>
          <w:rFonts w:ascii="Times New Roman"/>
          <w:b/>
          <w:i w:val="false"/>
          <w:color w:val="000000"/>
        </w:rPr>
        <w:t xml:space="preserve"> Перечень призванных утратившими силу некоторых решений Аккольского районного маслихата</w:t>
      </w:r>
    </w:p>
    <w:bookmarkEnd w:id="50"/>
    <w:bookmarkStart w:name="z113" w:id="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Аккольского районного маслихата от 21 августа 2013 года № С 23-3 "Об утверждении Правил оказания социальной помощи, установления размеров и определения перечня отдельных категорий нуждающихся граждан Аккольского района" (зарегистрировано в Реестре государственной регистрации нормативных правовых актов № 3805, опубликовано 27 сентября 2013 года в районных газетах "Знамя Родины KZ", "Акқөл өмірі").</w:t>
      </w:r>
    </w:p>
    <w:bookmarkEnd w:id="51"/>
    <w:bookmarkStart w:name="z114" w:id="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Аккольского районного маслихата от 21 августа 2014 года № С 39-6 "О внесении изменений в решение Аккольского районного маслихата от 21 августа 2013 года № 23-3 "Об утверждении Правил оказания социальной помощи, установления размеров и определения перечня отдельных категорий нуждающихся граждан Аккольского района" (зарегистрировано в Реестре государственной регистрации нормативных правовых актов № 4351, опубликовано 26 сентября 2014 года в районных газетах "Знамя Родины KZ", "Акқөл өмірі").</w:t>
      </w:r>
    </w:p>
    <w:bookmarkEnd w:id="52"/>
    <w:bookmarkStart w:name="z115" w:id="5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Аккольского районного маслихата от 1 июля 2015 года № С 48-3 "О внесении изменений в решение Аккольского районного маслихата от 21 августа 2013 года № 23-3 "Об утверждении Правил оказания социальной помощи, установления размеров и определения перечня отдельных категорий нуждающихся граждан Аккольского района" (зарегистрировано в Реестре государственной регистрации нормативных правовых актов № 4898, опубликовано 31 июля 2015 года в районных газетах "Знамя Родины KZ", "Акқөл өмірі").</w:t>
      </w:r>
    </w:p>
    <w:bookmarkEnd w:id="53"/>
    <w:bookmarkStart w:name="z116" w:id="5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Аккольского районного маслихата от 27 мая 2016 года № С 4-1 "О внесении изменений в решение Аккольского районного маслихата от 21 августа 2013 года № 23-3 "Об утверждении Правил оказания социальной помощи, установления размеров и определения перечня отдельных категорий нуждающихся граждан Аккольского района" (зарегистрировано в Реестре государственной регистрации нормативных правовых актов № 5426, опубликовано 1 июля 2016 года в районных газетах "Знамя Родины KZ", "Акқөл өмірі").</w:t>
      </w:r>
    </w:p>
    <w:bookmarkEnd w:id="54"/>
    <w:bookmarkStart w:name="z117" w:id="5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Аккольского районного маслихата от 28 марта 2017 года № С 10-4 "О внесении изменений в решение Аккольского районного маслихата от 21 августа 2013 года № 23-3 "Об утверждении Правил оказания социальной помощи, установления размеров и определения перечня отдельных категорий нуждающихся граждан Аккольского района" (зарегистрировано в Реестре государственной регистрации нормативных правовых актов № 5890, опубликовано 28 апреля 2017 года в районных газетах "Знамя Родины KZ", "Акқөл өмірі").</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