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d1a6" w14:textId="716d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22 декабря 2017 года № С 17-1 "О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 октября 2018 года № С 27-1. Зарегистрировано Департаментом юстиции Акмолинской области 5 октября 2018 года № 6798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2018-2020 годы" от 22 декабря 2017 года № С 17-1 (зарегистрировано в Реестре государственной регистрации нормативных правовых актов № 6245, опубликовано в Эталонном контрольном банке нормативных правовых актов Республики Казахстан в электронном виде 10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4 323 212,8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691 255,2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16 732,0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- 112 364,0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3 502 861,6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4 343 355,1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- 302,8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7517,8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1186,4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1186,4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- 21025,9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21025,9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Н.Калашникова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октября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27 - 1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 – 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4 323 212,8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691 255,2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402 562,2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402 562,2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43 752,8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43 752,8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68 611,2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68 611,2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3 502 861,6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3 423 834,6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3 423 834,6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4 343 355,1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535 068,1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253 689,6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2 066 631,0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2 031 406,2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1 626 148,0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13 384,7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232 566,6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219 807,8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65 861,9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34 882,1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778 622,4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646 133,8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480 848,6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128 479,6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244 482,7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69 020,3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97 780,8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58 599,8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10 235,4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10 235,4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112 424,9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112 424,9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-21 025,9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7"/>
        <w:gridCol w:w="4063"/>
      </w:tblGrid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839 920,6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234 745,6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182 769,0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144 837,0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51 952,6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 оказывающим содействие в переселении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бизнес-идей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8 331,1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597 960,0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597 960,0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447 960,0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5662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636 493,0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593 399,4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33 597,4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школьных автобусов для объектов образования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3 157,4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18 425,0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краткосрочного профессионального обучения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труда, в том числе: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498 778,0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города Акколь Аккольского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107 982,0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города Акколь Аккольского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94 816,0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59 954,0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города Акколь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233 202,0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43 093,6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городом районного значения, села, поселка, сельского округа значения, села, поселка, сельского округа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7"/>
        <w:gridCol w:w="5533"/>
      </w:tblGrid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692,1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692,1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376,6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376,6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1 279,4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1 279,4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754,9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754,9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810,9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810,9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436,6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436,6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206,5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сельского округа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6"/>
        <w:gridCol w:w="5294"/>
      </w:tblGrid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20 487,6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20 487,6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20 487,6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города Акколь 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