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26d4" w14:textId="4ab2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2017 года № 19/2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9 февраля 2018 года № 21/2. Зарегистрировано Департаментом юстиции Акмолинской области 26 февраля 2018 года № 6426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2018-2020 годы" от 22 декабря 2017 года № 19/2 (зарегистрировано в Реестре государственной регистрации нормативных правовых актов № 6315,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4 426 763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844 938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143 462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3 432 200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4 466 627,4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208 478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- 248 342,4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–248 342,4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2108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4466627,4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2207605,7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324155,3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-248342,4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 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оругов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2751"/>
        <w:gridCol w:w="1644"/>
        <w:gridCol w:w="2382"/>
        <w:gridCol w:w="3117"/>
        <w:gridCol w:w="1830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акруг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116955,0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