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7b1a" w14:textId="bde7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2017 года № 19/2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26 ноября 2018 года № 30/2. Зарегистрировано Департаментом юстиции Акмолинской области 5 декабря 2018 года № 6890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2018-2020 годы" от 22 декабря 2017 года № 19/2 (зарегистрировано в Реестре государственной регистрации нормативных правовых актов № 6315,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5 025 968,6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886 582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156 462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3 978 391,7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5 076 622,7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208 477,4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26 010,6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- 259 131,5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259 131,5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5025968,6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3978391,7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3978391,7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5076622,7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2599277,5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1959466,8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5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1571243,9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531877,9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124037,0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финансирования приоритетных проектов транспортной инфраструктуры 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347217,0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294725,0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60623,9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субсидирование затрат работодателя на создание специальных рабочих мест для трудоустройства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9026,9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804878,0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804878,0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Костомар Аршалынского района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Акбулак Аршалынского района Акмолинской области (линии электропередач)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поселке Аршалы Аршалынского района Акмолинской области (линии электропередач)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90183,0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Жибек Жолы Аршалынского района Акмолинской области (линии электропередач)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поселке Аршалы Аршалынского района Акмолинской области (водопроводные сети)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Акбулак Аршалынского района Акмолинской области (водопроводные сети)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 "Новоалександровка" в селе. Жибек Жолы Аршалынского района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363200,0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№19/2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3"/>
        <w:gridCol w:w="3587"/>
      </w:tblGrid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738019,8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634435,0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Программы формирование здоровья жизненных навыков превенции суицида для несовершеннолетних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Ижевской средней школы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районов (городов областного значения) на субсидии по возмещению расходов по найму (аренде) жилья для переселенцев и оралманов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села Костомар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села Волгодоновка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на станции Бабатай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Койгельды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на станции Разъезд 42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411020,2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дороги на станции Разъезд 42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дороги в селе Жибек Жолы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Жибек жолы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 (капитальный ремонт внутрипоселковых дорог с подъездной дорогой в селе Жалтырколь)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321194,0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Жалтырколь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103584,8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42584,8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РП-2 в селе Жалтырколь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поселке Аршалы Аршалынского района (линия электроснабжения)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поселке Аршалы Аршалынского района (водопроводные сети)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селе Акбулак Аршалынского района (водопроводные сети)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2600,5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селе Акбулак Аршалынского района (линия электроснабжения)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Костомар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на станции Бабатай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Койгельды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Волгодоновка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Жалтырколь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Акбулак, селе Актасты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на станции Анар, село Донецкое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Арнасай, станция Бабатай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Берсуат, селе Байдалы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Волгодоновка,станция 42 разъезд,селе Койгельды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Жибек Жолы, селе Жалтырколь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Ижевское, станция Шоптыколь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Турген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поселке Аршалы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автономной газо-распределительной станции в поселке Аршалы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Жибек жолы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321"/>
        <w:gridCol w:w="1387"/>
        <w:gridCol w:w="1310"/>
        <w:gridCol w:w="1466"/>
        <w:gridCol w:w="1154"/>
        <w:gridCol w:w="2631"/>
        <w:gridCol w:w="1545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акруг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111316,2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