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0eef" w14:textId="8f40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Костомар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Булаксайского аульного округа Аршалынского района Акмолинской области от 16 августа 2018 года № 58. Зарегистрировано Департаментом юстиции Акмолинской области 5 сентября 2018 года № 6775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 – 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24 октября 2017 года, исполняющий обязанности акима Булаксайского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Костомар: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1 - Есил;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2 - Караоткел;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3 - Кокжиек;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4 - Сарыбел;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5 - Туран;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6 -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7 -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8 - Казына;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9 - Шапагат;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10 - Сарыжайлау;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11 - Жана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12 - Шымбулак;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13 -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15 - Нурлы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16 - Оркен;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17 - Аргымак;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18 - Отырар.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Булаксайского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К.Джандыбаев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