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19db" w14:textId="35f1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улиц поселка Аршалы Аршалынского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Аршалы Аршалынского района Акмолинской области от 12 сентября 2018 года № 92. Зарегистрировано Департаментом юстиции Акмолинской области 4 октября 2018 года № 6797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 – 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24 октября 2017 года, аким поселка Аршалы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поселка Аршалы Аршалынского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 1 – Жалгызтал;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 2 – Парасат;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 3 –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№ 4 – Жанажол;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№ 5 – Атаконыс;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№ 6 – Болашак;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№ 7 – Достык.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улицы поселка Аршалы Аршалынского района Акмолинской области: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Асфальтная на улицу Бирлик;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Вокзальная на улицу Темиржолшылар;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переулок Широкий на улицу Сарыарка;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Сельхозтехника на улицу Алтын астык.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поселка Аршалы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