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5ddb" w14:textId="d455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апреля 2018 года № 6С 19/8. Зарегистрировано Департаментом юстиции Акмолинской области 2 мая 2018 года № 6595. Утратило силу решением Атбасарского районного маслихата Акмолинской области от 3 августа 2022 года № 7С 21/3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7С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Атбасарского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 количества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19/8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Атбасарского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Атбасарского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Атбасарского района (далее –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районного значения, села, сельского округа. Проведение раздельных сходов допускается при наличии положительного решения акима Атбасарского района на проведение схода местного сообщества.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значения, села, сельского округа.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села, сельского округа или уполномоченным им лицом.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районного значения, села, сельского округа или уполномоченное лицо.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Атбасарского района.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районного значения, села, сельского округа.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19/8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Определение - в редакции решения Атбасарского районного маслихата Акмолинской области от 27.05.2020 </w:t>
      </w:r>
      <w:r>
        <w:rPr>
          <w:rFonts w:ascii="Times New Roman"/>
          <w:b w:val="false"/>
          <w:i w:val="false"/>
          <w:color w:val="ff0000"/>
          <w:sz w:val="28"/>
        </w:rPr>
        <w:t>№ 6С 39/7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Атбасарского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Бейиса-Хазирета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Акана Курманова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Курманова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Магдалиновка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