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5108" w14:textId="45251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Атбасарского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11 апреля 2018 года № 6С 19/13. Зарегистрировано Департаментом юстиции Акмолинской области 2 мая 2018 года № 6597. Утратило силу решением Атбасарского районного маслихата Акмолинской области от 25 февраля 2022 года № 7С 15/12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Атбасарского районного маслихата Акмолинской области от 25.02.2022 </w:t>
      </w:r>
      <w:r>
        <w:rPr>
          <w:rFonts w:ascii="Times New Roman"/>
          <w:b w:val="false"/>
          <w:i w:val="false"/>
          <w:color w:val="ff0000"/>
          <w:sz w:val="28"/>
        </w:rPr>
        <w:t>№ 7С 15/12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Атбасарского районного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Атбасарского районного маслихата"" от 22 февраля 2017 года № 6С 9/12 (зарегистрировано в Реестре государственной регистрации нормативных правовых актов № 5853, опубликовано 7 апреля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Кенжибаев Ж.Т.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19/13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Атбасарского районного маслихата"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Методика) государственного учреждения "Аппарат Атбасарского районного маслихата" (далее – аппарат районного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(далее – Типовая методика)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 которому оцениваемый служащий находится в прямом подчинении;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его деятельности;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работу которой организовывает руководитель организационно-контрольного отдела аппарата районного маслихата, в должностные обязанности которого входит ведение кадровой работы (далее – руководитель организационно-контрольного отдела).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увольнению.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аппарате районного маслихата в течение трех лет со дня завершения оценки.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аппарата районного маслихата, индивидуальный план работы утверждается данным должностным лицом.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аппарата районного маслихата.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аппарате районного маслихата.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аппарата районного маслихата, оценочный лист вносится на его рассмотрение.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руководитель организационно-контрольного отдела аппарата районного маслихата, в должностные обязанности которого входит ведение кадровой работы, не позднее 2 рабочих дней выносит его на рассмотрение Комиссии.</w:t>
      </w:r>
    </w:p>
    <w:bookmarkEnd w:id="56"/>
    <w:bookmarkStart w:name="z5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Количество поведенческих индикаторов по одной компетенции составляет не более десяти.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руководитель организационно-контрольного отдела аппарата районного маслихата, в должностные обязанности которого входит ведение кадровой работы, не позднее 2 рабочих дней выносит его на рассмотрение Комиссии.</w:t>
      </w:r>
    </w:p>
    <w:bookmarkEnd w:id="63"/>
    <w:bookmarkStart w:name="z6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Руководитель организационно-контрольного отдела аппарата районного маслихата, в должностные обязанности которого входит ведение кадровой работы,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руководитель организационно-контрольного отдела аппарата районного маслихата, в должностные обязанности которого входит ведение кадровой работы. Секретарь Комиссии не принимает участие в голосовании.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Руководитель организационно-контрольного отдела аппарата районного маслихата, в должностные обязанности которого входит ведение кадровой работы,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Руководитель организационно-контрольного отдела аппарата районного маслихата, в должностные обязанности которого входит ведение кадровой работы, предоставляет на заседание Комиссии следующие документы: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Руководитель организационно-контрольного отдела аппарата районного маслихата, в должностные обязанности которого входит ведение кадровой работы,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руководителем организационно-контрольного отдела аппарата районного маслихата, в должностные обязанности которого входит ведение кадровой работы и двумя другими служащими аппарата районного маслихата.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руководителем организационно-контрольного отдела аппарата районного маслихата, в должностные обязанности которого входит ведение кадровой работы, результаты оценки служащему корпуса "Б" направляются посредством интранет-портала государственных органов.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аппарату районного маслихата отменить решение Комиссии и пересмотреть результаты оценки служащего корпуса "Б";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