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3d3c" w14:textId="fe83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25 декабря 2017 года № 6С 16/2 "О бюджетах города Атбасар и Мариновского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6 июня 2018 года № 6С 21/4. Зарегистрировано Департаментом юстиции Акмолинской области 20 июня 2018 года № 6684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бюджетах города Атбасар и Мариновского сельского округа на 2018-2020 годы" от 25 декабря 2017 года № 6С 16/2 (зарегистрировано в Реестре государственной регистрации нормативных правовых актов № 6342,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Атбасар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287 032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251 864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287 032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Кенжибаев Ж.Т.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июня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21/4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 16/2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287 032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21/4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 16/2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6"/>
        <w:gridCol w:w="7544"/>
      </w:tblGrid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Атбасар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  <w:tr>
        <w:trPr>
          <w:trHeight w:val="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Атбасар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