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9f44" w14:textId="ab59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2017 года № 6С 15/2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13 июня 2018 года № 6С 21/2. Зарегистрировано Департаментом юстиции Акмолинской области 26 июня 2018 года № 6696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2018-2020 годы" от 22 декабря 2017 года № 6С 15/2 (зарегистрировано в Реестре государственной регистрации нормативных правовых актов № 6270, опубликовано 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5 143 811,2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988 992,0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8 880,0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47 505,0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4 098 434,2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5 149 633,9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6 843,4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-12 666,1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12 666,1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5 822,7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Кенжибаев Ж.Т.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21/2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 15/2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5 143 811,2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4 098 434,2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3 914 900,2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3 914 900,2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5 149 633,9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303 374,2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2 773 313,0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2 773 313,0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224 578,7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1 291 130,7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410 426,1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-12 666,1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21/2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 15/2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340 033,0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Покровка Атбасарского района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селе Сепе Атбасарского района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северной части (на участке площадью 10,5 гектаров) в городе Атбасар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286 186,2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квалифакационный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147 602,0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8 389,2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21/2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 15/2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9"/>
        <w:gridCol w:w="4041"/>
      </w:tblGrid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637 440,5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сорокапятитиквартирных жилых домов (позиции 1-14) в микрорайоне № 1 города Атбасар (привязка) (позиция 1)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318 847,6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обустройство к четырнадцати сорокапятиквартирным жилым домам в микрорайоне № 1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182 862,9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сорокапятитиквартирных жилых домов (позиции 1-14) в микрорайоне № 1 города Атбасар (привязка) (позиция 9)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обустройство к четырнадцати 45-ти кв. жилым домам г. Атбасар Атбасарского района (уличное освещение)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Покровка Атбасарского района Акмолинской области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сети теплоснабжения над железнодорожной магистралью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377 861,5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Родионовской основной школа села Родионовка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для объектов образования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 в городе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103 568,0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39 895,0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школ района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