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f829" w14:textId="e09f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22 декабря 2017 года № 6С 15/2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19 октября 2018 года № 6С 24/2. Зарегистрировано Департаментом юстиции Акмолинской области 25 октября 2018 года № 6812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районном бюджете на 2018-2020 годы" от 22 декабря 2017 года № 6С 15/2 (зарегистрировано в Реестре государственной регистрации нормативных правовых актов № 6270, опубликовано 9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5 276 941,7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1 066 992,0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7 885,2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75 499,8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4 126 564,7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5 292 764,4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6 843,4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10 823,0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3 979,6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-10 000,0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-12 666,1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12 666,1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10 823,0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3 979,6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5 822,7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2018 год в сумме 3 193,3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Атбасарского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октября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2018 года № 6С 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 15/2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5 276 941,7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1 066 992,0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532 442,0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532 442,0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405 472,9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365 883,4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108 385,1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33 440,6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75 499,8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53 937,2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4 126 564,7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3 943 030,7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3 943 030,7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1"/>
        <w:gridCol w:w="3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5 292 764,4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309 772,8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3 486,5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3 486,5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2 846 713,6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2 846 713,6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2 246 446,2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47 048,9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234 416,1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1 347 247,2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984 249,2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318 847,6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306 027,1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и общежитий для переселения жителей из зон обрушения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193 243,6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8 437,6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93 928,6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35 536,0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132 929,2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-12 666,1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5 822,7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2018 года № 6C 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 15/2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164"/>
        <w:gridCol w:w="37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117 496,0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2018 года № 6C 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 15/2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9"/>
        <w:gridCol w:w="4041"/>
      </w:tblGrid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648 557,0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сорокапятитиквартирных жилых домов (позиции 1-14) в микрорайоне № 1 города Атбасар (привязка) (позиция 1)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318 847,6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обустройство к четырнадцати сорокапятиквартирным жилым домам в микрорайоне № 1 города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182 862,9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сорокапятитиквартирных жилых домов (позиции 1-14) в микрорайоне № 1 города Атбасар (привязка) (позиция 9)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91 578,5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обустройство к четырнадцати сорокапятитиквартирных жилым домам города Атбасар Атбасарского района (уличное освещение)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11 535,5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Покровка Атбасарского района Акмолинской области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26 766,0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сети теплоснабжения над железнодорожной магистралью города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в северной части (на участке 10,5 га) в городе Атбасар. Наружные сети водоснабжения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6 631,8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в северной части (на участке 10,5 га) в городе Атбасар. Наружные сети электроснабжения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4 484,7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394 875,5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блочно-модульной котельной для Родионовской основной школа села Родионовка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школьного автобуса для объектов образования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12 292,0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города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70 356,0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 в городе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103 568,0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39 895,0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школ района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школы № 3 города Атбасар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15 142,0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6 407,5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агентства занятости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2018 года № 6С 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 15/2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 и сельскими округами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8"/>
        <w:gridCol w:w="7922"/>
      </w:tblGrid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