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5216" w14:textId="de25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в Атбасарском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14 декабря 2018 года № 11. Зарегистрировано Департаментом юстиции Акмолинской области 19 декабря 2018 года № 6948.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аким Атбасарского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в Атбасарском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акима Атбасарского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района Виншу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Атбасарской районной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"14" декабря 2018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Атбасарского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акима Атбасарского района Акмолинской области от 16.09.2022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истечению десяти календарных дней после дня его первого официального опубликования); с изменениями, внесенными решением акима Атбасарского района Акмолинской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Избирательные участки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199 Местонахождение: Покровский сельский округ, село Покровка, улица Жастар, 6, здание коммунального государственного учреждения "Общеобразовательная школа села Покровка отдела образования по Атбасарскому району управления образования Акмолинской области". Границы: село Покровка.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200 Местонахождение: Полтавский сельский округ, село Полтавка, улица Семена Петренко, 41, здание Полтавского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района. Границы: село Полтавка.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"Избирательный участок № 201 Местонахождение: Полтавский сельский округ, село Титовка, улица Достык 32, здание клуба. Границы: село Титовка.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202 Местонахождение: село Борисовка, улица Клименко, 40, здание коммунального государственного учреждения "Общеобразовательная школа села Борисовка отдела образования по Атбасарскому району управления образования Акмолинской области". Границы: село Борисовка.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203 Местонахождение: Покровский сельский округ, село Садовое, улица Ыбырая Алтынсарина, 1А, здание коммунального государственного учреждения "Основная средняя школа села Садовое отдела образования по Атбасарскому району управления образования Акмолинской области". Границы: село Садовое.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204 Местонахождение: село Новосельское, улица Мадениет, 25, здание дома культуры. Границы: село Новосельское.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205 Местонахождение: Макеевский сельский округ, село Шуйское, улица Стадионная, 2, здание Шуйского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района. Границы: село Шуйское, село Макеевка.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206 Местонахождение: сельский округ Бастау, село Бастау, улица Байгара, 31, здание коммунального государственного учреждения "Общеобразовательная школа № 2 села Бастау отдела образования по Атбасарскому району управления образования Акмолинской области". Границы: село Бастау.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207 Местонахождение: Мариновский сельский округ, станция Адыр, улица Есил, 1, здание коммунального государственного учреждения "Основная средняя школа станции Адыр отдела образования по Атбасарскому району управления образования Акмолинской области". Границы: станция Адыр.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208 Местонахождение: Мариновский сельский округ, село Мариновка, улица Женис, 61А, здание коммунального государственного учреждения "Общеобразовательная школа № 1 села Мариновка отдела образования по Атбасарскому району управления образования Акмолинской области". Границы: село Мариновка: улица 30 лет Целины 1; 1а; 4; 5; 6; 7; 8; 9; 11; 12; 13; 14; 16; 18; 20; 21; 22; 23; 23а; 24; 25; 26; 27; 29; 31; 32; 33; 34; 35; 36; 37; 38; 39; 41; 42; 43; 44; 45; 46; 47; улица Ирченко 1; 2; 3; 4; 5; 6; 8; 10; 12; 14; 15; 16; 17; 18; 19; 20; 21; 22; 23; 24; 25; 26; 27; 28; 29; 30; 31; 33; 34; 35; 36; 37; 38; 39; 40; 41; 42; 43; 43а; 45; 46; 47; 48; 49; 49а; 50; 51; 52; 53; 54; 55; 56; 57; 58; 59; 60; 61; 62; 63; 64; 65; 66; 67; 68; 69; 70; 71; 72; 73; 74; 75; 76; 77; 78; 79; 80; 81; 82; 83; 85; 86; 87; 88; 89; 91; 92; 93; 94; 95; 96; 97; 98; 99; 100; 101; 102; 104; 105; 106; 107;улица Хамита Ергалиева 1; 2; 3; 4; 5; 6; 7; 8; 9; 11; 14; 16; 17; 18; 19; 20; 21; 22; 23; 24; 25; 26; 27; 28; 29; 30; 31; 32; 33; 35; 37; 38; 40; 41; 42; 43; 44; 46; 47; 48; 49; 50; 51; 52; 53; 54; 55; 56; 57; 58; 59; 60; 61; 62; 63; 65; 66; 67; 68; 70; 71; 72; 73; 74; 75; 76; 77; 78; 79; 80; 81; 82; 83; 84; 85; 86; 87; 88; 89; 91; 92; 93; 94; 95; 96; 97; 98; 99; 100; 101; 103; 104; 105; 106; 107; 108; 109; 110; 111; 112; 113; 114; 115; 116; 117; 118; 119; 120; 121; 122; 123; 125; 126; 127; 128; 129; 130; 131; 132; 133; 134; 135; 136; 137; 138; 139; 140; 141; 142; 143; 144; 145; 146; 147; 148; 149; 150; 151;улица Женис 1; 2; 3; 4; 5; 6; 7; 8; 9; 10; 11; 12; 13; 14; 15; 16; 17; 18; 19; 20; 21; 22; 23; 24; 25; 27; 28; 29; 30; 33; 34; 35; 39; 40; 41; 42; 45; 46; 47; 48; 49; 50; 52; 53; 54; 56; 57; 58; 60; 62; 64; 66; 68; 70; 72; 73; 76; 77; 79; 80; 82; 83; 85; 86; 87; 88; 89; 90; 91; 92; 93; 94; 95; 96; 97; 98; 99; 100; 101; 102; 103; 104; 106; 108; 110; 112; улица Парковая 1; 2; 3; 4; 5; 6; 7; 8; 9; 10; 11; 12; 13; 14; 15; 16; 17; 18; 19; 20; 21; 22; 23; 24; 25; 26; 27; 28; 29; 30; 31; 32; 33; 34; 35; 36; 37; 37а; 38; 39; 40; 41; 42; 43; 43а; 44; 45; 46; 47; 49.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209. Местонахождение: Мариновский сельский округ, село Мариновка, улица Темиржолшылар, 50, здание коммунального государственного учреждения "Общеобразовательная школа № 2 села Мариновка отдела образования по Атбасарскому району управления образования Акмолинской области". Границы: село Мариновка: улица Парковая 1; 2; 3; 4; 5; 6; 7; 8; 9; 10; 11; 12; 13; 14; 15; 16; 17; 18; 19; 20; 21; 22; 23; 24; 25; 26; 27; 28; 29; 30; 31; 32; 33; 34; 35; 36; 37; 37а; 38; 39; 40; 41; 42; 43; 43а; 44; 45; 46; 47; 49; 51; 53; 54; 55; 56; 57; 58; 59; 60; 61; 63; 64; 65; 66; 67; 69; 70; 71; 72; 73; 75; 77; 79; 81; 83; 85; 87; улица Амангельды 1; 2; 3; 4; 5; 6; 7; 8; 9; 10; 11; 12; 13; 14; 15; 16; 17; 18; 20; 21; 22; 23; 24; 25; 26; 27; 28; 29; 30; 31; 32; 33; 35; 36; 37; 38; 39; 40; 41; 42; 43; 44; 45; 46; 47; 48; 49; 50; 51; 52; 53; 54; 55; 56; 57; 58; 59; 60; 61; 62; 63; 64; 66; 67; 68; 69; 71; 73; 75; 77; 79; улица Темиржолшылар 2; 3; 4; 5; 6; 7; 8; 9; 10; 11; 12; 14; 15; 16; 17; 18; 19; 20; 21; 22; 23; 24; 25; 26; 27; 28; 30; 31; 32; 33; 34; 34а; 35; 36; 36а; 37; 38; 39; 40; 48; 54; 55; 56; 57; 58; 59; 60; 61; 62; улица Болашак 1; 1а; 1б; 2; 2а; 2б; 3; 3а; 4; 4а; 5; 5а; 6; 6а; 8; 9; 10; 11; 12; 13; 14; 15; 16; 17; 18; 19; 20; 21; улица Ыбырая Алтынсарина 1; 1а; 2; 3; 4; 5; 6; 7; 8; 10; 11; 12; 13; 14; 15; 16; 17; 18; 19; 20; 21; 22; 23; 24; 25; 27; 28; 29; 30; 31; 32; 33; 34; 35; 36; 37; 38; 39; 40; 41; 42; 43; 44; 45; 46; 47; 49; 50; 51; улица Подстанция 1; 2.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211 Местонахождение: Мариновский сельский округ, село Бейса Хазирета, улица Орталык, 17, здание коммунального государственного учреждения "Основная средняя школа села Бейс-Хазрет отдела образования по Атбасарскому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Бейса Хазирета.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212 Местонахождение: Тельманский сельский округ, село Тельмана, улица Бейбитшилик, 3/1, здание коммунального государственного учреждения "Общеобразовательная школа села Тельмана отдела образования по Атбасарскому району управления образования Акмолинской области". Границы: село Тельмана.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213 Местонахождение: Тельманский сельский округ, село Поповка, улица Женис, 25, здание Поповского сельского клуба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района. Границы: село Поповка.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214 Местонахождение: Ярославский сельский округ, село Тимашевка, улица Гагарина, 1А, здание коммунального государственного учреждения "Общеобразовательная школа села Тимашевка отдела образования по Атбасарскому району управления образования Акмолинской области". Границы: село Тимашевка.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215 Местонахождение: Ярославский сельский округ, село Калиновка, улица Енбек, 1, здание коммунального государственного учреждения "Основная средняя школа села Родионовка отдела образования по Атбасарскому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Калиновка, село Родионовка.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216 Местонахождение: Ярославский сельский округ, село Магдалиновка, улица Орталык, 43, здание коммунального государственного учреждения "Начальная школа села Магдалиновка отдела образования по Атбасарскому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Границы: село Магдалиновка.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Избирательный участок № 217 Местонахождение: Ярославский сельский округ, село Хрящевка, улица Мадениет, 13, здание клуба. Границы: село Хрящевка.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218 Местонахождение: Сергеевский сельский округ, село Сергеевка, улица Мектеп, 1, здание коммунального государственного учреждения "Общеобразовательная школа села Сергеевка отдела образования по Атбасарскому району управления образования Акмолинской области". Границы: село Сергеевка, село Ащиколь.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219 Местонахождение: Сергеевский сельский округ, село Самарка, улица Мектеп, 14, здание коммунального государственного учреждения "Основная средняя школа села Самарка отдела образования по Атбасарскому району управления образования Акмолинской области".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Самарка.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220 Местонахождение: сельский округ Акана Курманова, село Акана Курманова, улица Болашак, 10, здание коммунального государственного учреждения "Общеобразовательная школа села Акана Курманова отдела образования по Атбасарскому району управления образования Акмолинской области". Границы: село Акана Курманова, село Караколь, село Косбармак.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221 Местонахождение: Шункыркольский сельский округ, село Новомариновка, улица Целинная, 5, здание коммунального государственного учреждения "Основная средняя школа села Новомариновка отдела образования по Атбасарскому району управления образования Акмолинской области". Границы: село Новомариновка.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222 Местонахождение: Шункыркольский сельский округ, село Сочинское, улица Бейбитшилик, 18, здание Сочинского сельского дома культуры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Сочинское.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223 Местонахождение: Сепеевский сельский округ, село Сепе, административное здание товарищества с ограниченной ответственностью "Сепе-1". Границы: село Сепе.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224 Местонахождение: Сепеевский сельский округ, село Есенгельды, улица Тын, 32, здание коммунального государственного учреждения "Общеобразовательная школа села Есенгельды отдела образования по Атбасарскому району управления образования Акмолинской области". Границы: село Есенгельды.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225 Местонахождение: город Атбасар, улица Женис, 86, здание коммунального государственного учреждения "Общеобразовательная школа № 1 города Атбасар отдела образования по Атбасарскому району управления образования Акмолинской области". Границы: город Атбасар: Поселок КСМК 3; 7; 14; 15; 16; 17; 18; 18а; 19; 20; 21; 22; 23; 24; 25; 26; 27; 28; 29; 30; улица Пионерская 7; 9; 13а; 13б; 18; 22; 24а; 26; улица П.Морозова 4а; 10а; 11; 12; 13; 14; 14а; 15; 16; 17; 18; 18а; 19; 20; 20а; 21; 22; 22а; 24; 24а; 25; 25а; 26; 27; 28; 28а; 30а; улица Челюскина 3; 5; 5а; 6; 10; 17; 19; 20; 21; 28; 31; 33; 34; 39; 39а; 48; 48а; 49а; 50; 52; 54; 56; 58; 60; 62; 62а; 63а; 64; 65; 77; 79; 81; 83; 85; 87; 89; 91; 93; 95; 97; улица Ибаррури 1; 1а; 3; 5; 17; 26; 26б; 29а; 31; 31а; 32; 34; 35; 40; 42; 46; 58а; 62; 62а; 64; 66; 67а; 70; 74; 75; 75а; 76; 77; 77а; 77б; 78; 79; 80; 82; 83; 83а; 84а; 85; 85а; 86; 86а; 87; 88; 89; 90; 91; 92; 93; 93а; 94; 94а; 95; 96; 96а; 97; 98; 99; 99а; 100; 101; 102; 103; 104; 105; 106; 107; 108; 109; 110; 111; 112; 113; 114; 115; 116; 117; 118; 119; 121; 123; 125; 125а; улица Р.Кайсарина 2; 2а; 3; 4; 6; 7; 8; 9; 10; 11; 13; 15; 17; 19; 21а; 24; 25а; 28; 33; 33а; 43; 44; 48; 52; 58; 59а; 61; 66; 67; 68; 69; 69а; 71; 72; 73; 74; 75; 75а; 76; 77; 78; 79; 80; 80а; 81; 82; 82а; 82б; 83; 84; 84а; 85; 85а; 86; 86а; 87; 88; 89; 90; 91; 92; 93; 94; 94а; 95; 96; 97; 98; 98а; 99; 100; 100а; 101; 101а; 102; 103; 104; 105; 106; 107; 108; 109; 110; 111; 112; 113; 114; 115; 116; 117; 118; 119; 120; 121; 122; 123; 124; 125; 126; 127; 130; 132; улица Женис 40; 40а; 42; 44; 46; 48а; 49; 51; 53; 54; 55; 56; 57; 58; 58а; 59; 61; 65а; 67; 69; 71; 71а; 73; 75; 76б; 77; 79; 83; 85; 85а; 87; 88; 89; 89а; 90; 91; 91а; 92; 92а; 93; 94; 95; 96а; 97; 97а; 98; 98а; 99; 100; 101; 102; 103; 103а; 104; 105; 105а; 106; 106а; 107; 108; 108а; 109; 110; 110а; 111; 112; 113; 114; 115; 116; 117; 118; 118а; 119; 120; 120а; 121; 122; 123; 124; 125; 126; 126а; 127; 128; 128а; 129; 129а; 130; 131; 131а; 132; 134; 136; 136а; 138; 140; 140а; 142; 144; 144а; 146; 148; улица И. Есенберлина 1; 2; 2а; 3; 4; 5; 6; 7; 7а; 8; 9; 10; 12;улица К.Мукушева 1; 1а; 3; 4; 5; 7; 9; 11; 12; 13; 14; 14а; 15; 15а; 16; 16а; 16б; 17; 18; 18а; 19; 20; 20а; 20б; 21; 21а; 22; 23; 24; 24а; 26; 26а; 27; 28; 28а; 30; 30а; 32; 32а; 34; 36; 38; 40; 42; 44; 46; 46а; 47а; 48; 48а; 48б; 49; 49/1; 49а; 50; 51; 52; 54; 56; 58; 60; 62; улица Источная 1; 2; 3; 4; 5; 6; 7; 7а; 8; 9; 10; 11; 12; 12а; 13; 14; 14а; 15; 16; 16а; 17; 18; 19; 20; 21; 22; 23; 25; 27; 29; 29а; 31; 32; 33; 35; 37; 39; 41; 41а; 41б; 43; 45; улица С.Сейфуллина 2; 3; 3а; 3б; 5.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"Избирательный участок № 226 Местонахождение: город Атбасар, микрорайон № 1, 12, здание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области. Границы: город Атбасар: микрорайон № 1, 13; 13/3; микрорайон № 1, квартал 1: 2; 2 а; 3; 4; 5; 6; 6 а; 7; 8; 8 а; 9; 10; 10 а; 11, 13.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227 Местонахождение: город Атбасар, улица Женис, 61, здание коммунального государственного учреждения "Специальная школа-интернат № 2, город Атбасар" управления образования Акмолинской области. Границы: город Атбасар: улица С.Разина 1; 1а; 2а; 2б; 3; 4; 5; 6; 7; 7а; 8; 9; 9а; 10; 11; 12; 13; 13а; 14; 14а; 15; 16; 16а; 16б; 17; 18; 19; 20; 21; 22; 22а; 23; 24; 24а; 25; 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Свердлова 1; 1а; 2; 2а; 4; 5; 5а; 6; 7; 8; 8а; 10; 11; 12; 13; 13а; 14; 15; 16; 17; 18; 19; 20; 20а; 21; 22; 22а; 23; 24; 25; 26; 28;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Щорса 1а; 2; 3; 5; 6; 7; 8; 9; 9а; 11; 12; 13; 13а; 14; 15; 16; 17; 18; 19; 19а; 20; 20а; 21; 22; 22а; 23; 24; 24а; 25; 25а; 26; 26а; 27; 27а; 28; 29; 29а; 30; 30а; 31; 32; 33; 34; 35; 37; 39; 41; 43; 43а; 45; 47; улица Чапаева 1; 2; 3; 4; 5; 6; 7; 8; 9; 10; 11; 12; 13; 14; 15; 16; 17; 18; 18а; 19; 20; 20а; 21; 22; 23; 23а; 24; 24а; 25; 26; 26а; 27; 27а; 28; 29; 30; 31; 32; 33; 34; 35; 36; 37; 38; 39; 40; 41; 42; 43; 44; 45; 46; 47; 48; 49; 50;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И. Дьяченко 2; 3; 4; 5; 6; 7; 8; 9; 10; 11; 12; 13; 14; 14а; 15; 16; 17; 18; 19; 20; 21; 22; 23; 24; 25; 25а; 26; 27; 28; 29; 30; 31; 32; 33; 33а; 34; 35; 36; 37; 38; 39; 40; 41; 43; 45; 47; 49; 50; 51; 53; улица Ж.Жангозина 1; 2; 3; 4; 5; 6; 7; 8; 9; 10; 11; 12; 13; 14; 15; 16; 17; 18; 19; 20; 21; 22; 23; 24; 25; 26; 26а; 27; 28; 29; 29а; 29б; 30; 31; 32; 33; 35; 36; 37; 38; 39; 42; 43; 44; 48; 50; 50а; улица Н.Нурсеитова 1; 1а; 1б; 1в; 1г; 3; 6; 7; 8; 9; 10; 11; 12; 13; 14; 15; 16; 17; 17а; 17/1; 17/2; 18; 19; 20; 21; 22; 23; 24; 25; 25а; 26; 26а; 27; 28; 28а; 29; 30; 31/1; 31а; 32; 33; 33/1; 34; 35; 36; 36а; 38; 38а; 40; 42; 44; 44/1; 46; 48; 48а; 49; 50; 51; 52; 53; 55; улица Ремзаводская 1; 1а; 1б; 1г; 2; 2а; 3; 4; 5; 6; 7; 7а; 8; 9; 10; 11; 12; 13; 14; 15; 16; 17; 18; 19; микрорайон Армандастар 1; 2; 3; 4; 5; 6; 7; 8; 9; 10; 12.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228 Местонахождение: город Атбасар, улица Ч.Валиханова, 13, здание коммунального государственного учреждения "Общеобразовательная школа № 7 города Атбасар отдела образования по Атбасарскому району управления образования Акмолинской области". Границы: город Атбасар: улица С.Омарова 1; 1а; 2; 2/1; 2/2; 3; 3а; 4; 5; 6; 7; 7а; 8; 9; 10; 11; 12; 13; 14; 15; 17; 19; 19а; 20; 21; 22; 24; 25; 26; 27; 27а; 29; 30; 31; 32; 33; 34; 35; 36; 37; 38; 39; 40; 41; 41а; 42; 42а; 43; 44; 45; 46; 47; 49; 49а; 49б; 51; 53; 55; 55а; улица Т.Бегельдинова 3; 3а; 5; 6; 7; 8; 8а; 9; 9а; 10; 11; 12; 12а; 13; 14; 16; 17; 18; 19; 20; 21; 21а; 22; 23; 24; 25; 26; 26а; 27; 28; 29; 30; 31; 32; 33; 35; 37; 38; 39; 39а; 40; 41; 42; 42а; 43; 43а; 44; 46; 47; 48; 50; 52; улица А. Затаевича 2; 2б; 3; 4; 5; 6; 7; 8; 9; 10; 11; 12; 12а; 13; 14; 15; 16; 17; 17а; 18; 19; 20; 21; 22; 23; 24; 25; 26; 27; 28; 29; 30; 31; 32; 33; 34; 35; 35а; 36; 37; 38; 39; 40; 41; 41а; 42; 42а; 43; 44; 45; 46; 48; 50; 50а; 52; 54; 54а; 56; улица Ч.Валиханова 1; улица Атбасарская 2; 3; 4; 6; 7; 8; 8а; 9; 10; 11; 12; 12а; 13; 14; 15; 16; 17; 17а; 18; 18а; 19; 20; 21; 21а; 22; 23; 24; 25; 26; 36; 36а; 37; 39; 40; 41; 41б; 42; 43; 44; 45; 45а; 45в; 46; 46а; 46б; 47; 48; 48а; 49; 50; 51; 52; 54; улица имени Акана Курманова 1; 3; 4; 5; 6; 7; 7а; 8; 8а; 8б; 9; 10; 11; 12; 12а; 13; 14; 14а; 15; 15а; 16; 19; 19а; 20; 22; 22а; 25; 27; 27а; 28; 29а; 31; 31а; 32; 34; 35; 36; 37; 37а; 38; 38а; 39; 39а; 40; 41; 41а; 42; 42а; 43; 43а; 45; 47; 47а; 49; улица Міржақып Дулатұлы 1; 2; 2а; 2б; 3; 3а; 4; 4а; 4б; 5; 6; 6а; 6б; 7; 8; 8а; 8б; 9; 9а; 10; 10а; 11; 12; 12а; 12б; 13; 13а; 13б; 14; 14а; 14б; 15; 16; 16а; 17; 18; 18а; 18б; 19; 20; 20а; 21; 21а; 23; 24; 24а; 25; 26; 26а; 27; 28; 28а; 29; 29б; 30; 30а; 30б; улица Агыбай батыра 1; 2; 3; 5; 5а; 7; 9; 11; 11а; улица М.Маметовой 1; 2; 3; 4; 5; 6а; 7; 8; 8а; 8б; 9; 10; 10а; 11; 12; 13; 14; 15; 16; 16а; 17; 18; 18а; 18б; 19; 20; 20а; 21; 22; 23; 24; 25; 26; 28; 28а; улица Логовая 1; 2; 3; 4; 5; 6; 7; 8; 9; 10; 11; 12; 12а; 13; 15; 17; 17а; 19; 21; 21а; 22; 22а; 23; 24; 24а; 25; 25а; 26; 26а; 27; улица Красноармейская 12; 12а; 14; 18; 19; 20; 21; 22; 22а; 24; 26; 26а.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229 Местонахождение: город Атбасар, улица Макарина, 24, здание коммунального государственного учреждения "Общеобразовательная школа № 4 города Атбасар отдела образования по Атбасарскому району управления образования Акмолинской области". Границы: город Атбасар: улица Макарина 1; 1а; 2; 3; 3а; 4; 5; 6; 7; 8; 10; 11б; 12; 14; 17; 19; 23; 27а; 29а; 33б; 35; 35а; 36; 37; 37б; 41; 45; 45в; 47; 47а; 49; 51а; 52; 55; 57; 59а; 60; 62; 63; 65; 65а; 67; 71; 73а; 73б; 76; 83; 83а; 85а; улица Женис 2; 2а; 7; 8; 8а; 9; 11; 11а; 12; 13; 14; 15; 16; 17; 18; 19; 20; 20а; 21; 23; 23а; 24; 25; 26; 26а; 27; 27а; 29; 30; 30а; 31; 32; 33; 34; 34а; 36; 36а; 38; 39; 41; 43; 45; 47; улица И. Есенберлина 13; 14; 15; 15а; 16; 17; 18; 19; 20; 20а; 21; 22; 23; 23а; 24; 25; 26; 26а; 27; 29; 30; 31; 32; 33; 34а; 35; 36; 37; 38; 39; 40; 40а; 41; 42; 42а; 43; 44; 45; 46; 47; 48; 49; 50; 51; 52; 53а; 55; 57; 58; 59; 60; 62; 64; 66; 68; 72; 76; 77; 78; 80; 82; 82а; 84; 86; 87а; 90; 92; 93; 94; 96а; 97; 98а; 102; 110; улица С.Омарова 48; 50; 52; 52а; 54; 56; 57; 58; 58а; 60; 61; 62; 63; 64; 65; 66; 66а; 67; 68; 68а; 69; 70; 71; 72; 73; 74; 74а; 75; 76; 76а; 77; 77а; 78; 79; 79а; 80; 80а; 80б; 81; 82; 83; 84; 85; 86; 87; 88; 88а; 88б; 89; 90; 91; 91а; 92; 93; 94; 95; 95а; 96; 96а; 97; 98б; 99; 100; 100а; 101; 101а; 109а; 111; 127; 127а; 129; 131; 132; 136; улица Т.Бегельдинова 49; 51; 53а; 54; 55; 56; 56а; 57; 58; 59; 60; 61; 63; 64; 64а; 65; 66; 67; 68; 69; 69а; 69б; 70; 70а; 71; 72; 73; 74; 74а; 74б; 75; 76; 77; 78; 79б; 80; 81; 82; 83; 84; 84а; 85; 86; 87; 89; 90; 91; 92; 92а; 93; 94; 95; 96; 96а; 97; 98; 98а; 99; 99а; 100; 101; 102; 103; 103а; 103б; 105; улица А. Затаевича 47; 47а; 49; 49а; 51; 53; 55; 55а; 55б; 57; 58; 59; 60; 60а; 61; 62; 62а; 63; 64; 65; 66; 66а; 67; 68; 68а; 69; 69а; 70; 71; 71а; 72; 72а; 72б; 73; 74; 75; 76; 77; 77а; 78; 78а; 79; 80; 81; 81а; 82; 83; 84; 85; 86; 87; 88; 89; 90; 90а; 92; 93; 93а; 93б; 94; 94а; 94б; 94в; 96; 96а; 97; 99; 104а; улица Атбасарская 53; 53а; 55; 56; 57; 58; 58а; 59; 59а; 60; 61; 62; 63; 64; 65; 65а; 66; 66а; 67; 68; 68а; 69; 70; 72; 73; 73а; 74; 74а; 74б; 75; 76; 76а; 77; 77а; 78; 79; 79б; 80; 81; 82; 82а; 83; 84; 85; 85а; 86; 87; 88; 89; 90; 91; 91а; 92; 92а; 93; 93а; 94; 95; 95а; 95в; 96; 97; 97/1; 97а; 98; 98а; 100; 100а; 102; 102а; 104; 104а; 105; 106; 107; 107а; 108; 109; 109а; 110; 111; 112; 115; 115а; 115б; 117; улица Заречная 1а; 3; 5а; 6; 7; 9; 11; 11а; 14; 14а; 15; 16; 16а; 19; 21; 22; 23; 23а; 24; 25; 26; 29; 30; 31; 32; 34; 34а; 38; 39; 40; 42; 42а; 43а; 43б; 45; 46; 50; улица Мельничная 2а; 23; 25; 27; 29; улица Восточная 1а; 1б; 2а; 2б; 2в; 5а; 8б; 12; улица имени Акана Курманова 44; 46; 48; 51; 52; 53; 54; 54а; 55; 56; 57; 57а; 58; 58а; 59; 59а; 60; 61; 62; 63; 63а; 64; 65; 65а; 66; 67; 68; 69; 69а; 70; 71; 72; 73; 74; 74а; 75; 75а; 76; 76а; 77; 78; 79; 79а; 80; 81; 82; 83; 85; 86; 87; 88; 89а; 90; 90а; 91; 91а; 92; 93; 94; 95; 95а; 95б; 96; 97; 97а; 98; 99; 99а; 100; 100а; 101; 101а; 102; 103; 104; 105; 107; улица Міржақып Дулатұлы 31; 32; 32а; 33; 33а; 34; 34а; 34б; 35; 35а; 36а; 37; 39; 39а; 40; 40а; 40б; 41; 41а; 42; 42а; 43; 44; 44а; 45; 46; 46а; 47; 47а; 47б; 48; 49; 50; 50а; 51; 52; 53; 54; 55; 56; 56а; 57; 58; 59; 59а; 60; 61; 61а; 62; 62а; 63; 64; 64а; 65; 66; 66а; 66б; 67; 68; 69; 69а; 70; 71; 72; 73; 74; 75; 75а; 76; 77; 78; 79; 79а; 79б; 81; 82; 83.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230 Местонахождение: город Атбасар, улица Ч.Валиханова, 13, здание коммунального государственного учреждения "Общеобразовательная школа № 7 города Атбасар отдела образования по Атбасарскому району управления образования Акмолинской области". Границы: город Атбасар: улица Агыбай батыра 20; 21; 22; 23; 29; 30; 31; 32; 33; 35; 36; 37; 38; 39; 44; 45; 56; 57; улица Ч.Валиханова 4; 4а; 6; 8; 10; 12; 14; улица Солнечная 2; 2а; 2б; 4; 10; 12; 16; 31; улица имени Бауыржана Момышулы 1; 1а; 2; 2б; 3; 3а; 4; 4а; 5; 6; 6б; 7; 8; 8а; 9; 10; 10а; 11; 12; 13; 14; 15; 16; 20; 21; 21а; улица Лука Белаш 1; 2; 2а; 3; 3а; 4; 4а; 5; 5а; 7; 7а; 8; 8а; 9; 11; 12; 13; 14; 15; 16; 19; 19/1; 19а; улица Пролетарская 1; 2; 4; 6; 7; 8; 9; 11; 13; 13а; 15; 15а; 17; 19; 19а; 25; 27; 28; 31; 33; 35; улица О.Куанышева 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"Избирательный участок № 231 Местонахождение: город Атбасар, улица К. Амировой, 1 Б, административное здание филиала акционерного общества "Национальная компания "Қазақстан темір жолы" - "Акмолинское отделение магистральной сети". Границы: город Атбасар: улица Мұстафа Шоқай 4; 5-1; 7; 7 а; 8; 9; 10; 11; 12; 12 а; 13; 13 а; 14; 15; 16; 17; 17 а; 18; 19; 20; 21; 21 а; 22; 22 а; 23; 24; 24 а; 25; 26; 27; 28; 28 а; 29; 30; 31; 32; 33; 34 а; улица Панфилова 1; 2; 5; 6; 8; 9; 10; 11; 12; 13; 14; 15; 16; 17; 18; 19; 20; 21; 22; 22 а; 22 б; 23; 23 а; 24; 25; 26; 26 а; 27; 28; 29; 30; 31; 31 а; 33; 34; 35; улица Стадионная 1; 1 а; 1 в; 2; 2 а; 3; 4; 5; 6; 6 а; 7; 8; 9; 10; 11; 11 а; 12; 12 а; 13; 13 а; 14; 15; 16; 17; 18; 19; 20; 21; 22; 23; 24; 25; 26; 27; 28; 29; 30; 31; 32; 33; 34; 35; улица Фурманова 1; 2; 2 а; 3; 4; 5; 6; 7; 8; 10; 10 а; 11; 12; 13; 14; 14 а; 15; 16; 17; 18; 19; 20; 21; 23; 24; 25; 26; 26 а; 26 б; 27; 27 а; 28; 28 а; 29; 30; 30 а; 30 б; 31; 31 а; 32; 33; 34; 35; 35 а; 37; 37 а; улица Желтоксан 2; 3; 3 а; 4; 5; 6; 8; 9; 9 а; 10; 12; 12 а; 13; 13 а; 14; 14 а; 16; 17; 18; 19; 20; 21; 22; 23; 24; 25; 26; 27; 28; 28 а; 28 б; 29; 30; 30 а; 31; 32; 33; 34; 35; 36; 38; 40; улица Буденного 1; 1 а; 2; 3; 4; 5; 5 а; 5 б; 6; 7; 8; 9; 10; 11; 12; 13; 14; 15; 16; 17; 18; 19; 20; 21; 22; 23; 24; 25; 26; 27; 27 а; 28; 29; 30; 31; 31 а; 32; 33; 34; 35; 36; 37; 37 а; 38; улица Канай би 2; 3; 4; 5; 6; 6 а; 7; 8; 9; 10; 10 а; 11; 12; 12 а; 13; 14; 14 а; 14 б; 15; 16 а; 16 б; 17; 17 а; 18; 18 а; 19; 20; 21; 22; 23 а; 24; 27; 27 а; 28; 29; 29 а; 30; 30 а; 31; 32; 33; 34; 35; 36; 36 а; 37; 38; 39; 40; 41; 42; 43; 43 а; 44; 45; 47; 48; 49; 50; 51; 53; 55; 57; улица Железнодорожная 1; 1 а; 2; 3; 3 а; 4; 5; 5 а; 6; 7; 8; 8 а; 9; 9 а; 9 б; 10; 10 а; 10 б; 11; 12; 13; 14; 15; 16; 17; 17 а; 17 б; 18; 19; 20; 20 а; 21; 21 а; 22; 23; 24; 25; 26; 27; 28; 29; 30; 31; 32; 32 а; 33; 34; 34 а; 35; 36; 37; 37 а; 38; 39; 40; 41; 41 а; 42; 43; 43 а; 44; 44 а; 46; 46 а; улица Х. Кошанбаева 1; 2; 3; 3 а; 4; 4 а; 5; 6; 6 а; 7; 7 а; 8; 9; 10; 11; 11 а; 12; 13; 14; 15; 16; 17; 18; 19; 19 а; 20; 21; 22; 23; 24; 25; 26; 27; 27 а; 28; 29; 30; 31; 31 а; 32; 32 а; 33; 34; 35; 36; 37; 38; 39; 40; 41; 42; 42/1; 43 а; 44; 46; 46 а; улица Қажымұқан 1; 1 а; 2; 3; 3 а; 4; 4 а; 5; 5 а; 6; 7; 7 а; 8; 8 а; 9; 10; 12; 13; 14; 14 а; 15; 16; 17; 18; 18 а; 18 б; 19; 20; 21; 21 а; 22; 23; 23 а; 24; 25; 26; 27; 28; 29; 30; 31; 32; 33; 34; 34 а; 35; 35 а; 36; 36 а; 38; 39; 39 а; 40; 41 а; 41 б; 42; 43; 43 а; 44; 44 а; 53; улица К. Амировой 1; 2; 2 а; 3; 3 а; 4; 4 а; 5; 6; 7; 8; 9; 9 а; 10; 11; 12; 13; 14; 15; 15 а; 16; 17; 17 а; 18; 18 а; 18 б; 20; 22 а; 22; 23; 23/3; 24; 25; 25 а; 25 б; 26; 27; 27 а; 28; 28 а; 28 б; 28 в; 29; 30; 32; 34; 35; 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232 Местонахождение: город Атбасар, улица Х.Кошанбаева, 94, здание коммунального государственного учреждения "Общеобразовательная школа № 8 города Атбасар отдела образования по Атбасарскому району управления образования Акмолинской области". Границы: город Атбасар: улица Стадионная 36; 37; 38; 39; 40; 41; 41а; 42; 43; 44; 45; 46; 47; 48; 49; 50; 51; 51а; 52; 52а; 53; 54; 55; 56; 57; 58; 59; 60; 61; 62; 63; 64; 65; 66; 67; 68; 69; 70; 71; улица Фурманова 38; 39; 40; 41; 42; 43; 44; 45; 46; 47; 48; 49; 50; 51; 51а; 52а; 52; 53; 54; 55; 56; 57; 58; 59; 60; 61; 62; 63; 65; 66; 67; 68; 69; 70; 71; 72; улица Желтоксан 42; 44; 45; 46; 47; 48; 48а; 49; 50; 51; 52; 53; 54; 55; 56; 57; 58; 59; 60; 61; 62; 63; 64; 65; 66; 67; 68; 69; 70; 71; 72; 73; 74; 75; 76; 77; улица Буденного 42; 43; 44; 45; 46; 46а; 47; 48; 49; 50; 51; 51а; 53; 54; 55; 55а; 56; 56а; 57; 57а; 58; 58а; 59; 61; 62; 63; 64; 65; 66; 67; 68; 69; 70; 71; 72; 73; 73а; улица Майкутова 1; 2; 3; 3а; 5; 5а; 5/1; 5/3; 6; 7; 8; 8а; 9; 10; 11; 12; 12а; 13; 14; 15; 16; 17; 18; 19; 19а; 20; 21; 22; 23; 24; 25; 26; 27; 28; 29; 30; 31; 32; 33; 33а; 34; 35; 36; 37; 37а; 38; 39; 40; 41; 43; 45; улица Железнодорожная 45; 45а; 47; 48; 48б; 49; 49а; 51; 52; 52а; 53; 54; 55; 56; 56а; 57; 58; 58а; 59; 59а; 60; 61; 62; 63; 64; 64а; 65а; 66; 66а; 67; 68; 69; 70; 71; 72; 72а; 73; 73а; 74; 75; 75а; 76; 77; 78; 79; 80; 81; 82; 82а; 83; 84; 86; 88; 90; улица Х.Кошанбаева 45; 45а; 47; 48; 48а; 49; 49а; 50; 50а; 51; 52; 52а; 53; 54; 55; 57; 57а; 58; 59; 60; 60а; 61; 61а; 62; 63; 63а; 64; 65; 66; 67; 67а; 67б; 67в; 68; 69; 70; 71; 71/1; 72; 74; 74а; 76; 76а; 76б; 77; 78; 78а; 79; 80; 81; 82; 83; 84; 85; 85а; 86; 87; 88; 90; 90а; 92; улица Қажымұқан 46; 47; 48; 49; 50; 51; 52; 54; 54а; 56; 68; 70; 70а; 72; 74; 76; 78; 78а; 80; 82; 84; 86; 90; 92; улица М.Ауэзова 1; 1а; 1б; 2; 3; 4; 5; 6; 7; 8.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233 Местонахождение: город Атбасар, микрорайон № 1, 7В, здание коммунального государственного учреждения "Общеобразовательная школа № 3 города Атбасар отдела образования по Атбасарскому району управления образования Акмолинской области". Границы: город Атбасар: улица Агыбай батыра 49а; 49б; 53; 53а; 55; 58; 58/1; 59; 60; 60а; 61; 62; 63; 64; 65; 66; 66а; 67; 67/1; 69; Микрорайон № 1 1; 2; 2/1; 3; 3/1; 4; 4/1; 4/2; 5; 6а; 6/1; 6/3; 6/4; 7; 7а; 7/1; 7/2; 7/3; 7/4; 7/5; 8; 8/1; 8/4; 18; 18/1; улица О.Шмидта 2; 3; 4; 5; 6; 6а; 6б; 6/1; 6/2; 6/3; 6/4; 6/5; 6/6; 8; 9; 9а; 10; 11; 12; 13; 14; 16; 16а; 17; 17б; 18; 19; 25; улица Лука Белаш 20; 20а; 30; 32; 32а; 34; 36; 38; 38а; 39; 40; 41; 42а; 43; 44; 45; 46; 48а; 52; 56; 58; 60; 62; 64; 66; 111; 113; 115; 117; 119; 121; 123; 127; 129; 131;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имени Рахимжана Кошкарбаева 11.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234 Местонахождение: город Атбасар, улица Агыбай батыра, 26 Б, здание государственного казенного коммунального предприятия "Атбасарский районный дом культуры" отдела внутренней политики, культуры, развития языков и спорта Атбасарского района. Границы: город Атбасар: улица Ч.Валиханова 17; улица Агыбай батыра 26; 49; улица О.Куанышева 3; улица Лука Белаш 18; 26; 26а; 29; 29а; 33; 35; 37; 40; 40а; 42; 42а; 43; 44а; 44г; 45; 51; 52а; 53; 54; 54а; 54б; 54в; 55; 56; 57; 59; 61; 63; 65; 67; 69; 71; 73; 75; 77; 79; 81; 83; 85; 87; 95; 97; 99; 101; 101а; 103; 103а; 105; 107а; 109; улица Пролетарская 34; 36; 37; 37а; 38; 39; 40; 41; 42; 43; 44; 45; 46; 47; 48; 49; 50; 51; 52; 53; 54; 55; 56; 57; 58; 59; 60; 61; 62; 63; 64; 65; 66; 67; 69; 70; 71; 72; 73; 74; 75; 76; 77; 78; 79; 80; 81; 81а; 82; 83; 83а; 84; 85; 85а; 86; 86а; 87; 87а; 88; 89; 90; 91; 91а; 92; 92а; 93; 94; 94а; 95; 96; 96а; 97; 98; 98а; 100;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Мұстафа Шоқай 35; 35а; 36; 37; 38; 39; 39а; 40; 40а; 41; 42; 43; 43а; 44; 45; 45а; 46; 47; 48; 48а; 58; 59; 60; 61; 62; 63; 64; 65; 66; 67; 68; 69; 70; 71; 72; 73; 74; 75; 76; 76/1; 77; улица имени Рахимжана Кошкарбаева 1; улица Панфилова 36; 36а; 38; 39; 40; 41; 42; 43; 44; 45; 57; 58; 59; 59а; 60; 61; 62; 63; 64; 65; 66; 67; 68; 69; 70; 71; 72; улица Т.Рыскулова 1; 3; 4; 5; 6; 7; 8; 9; 10; 11; 12; 13; 14; 16; 17; 18; 19; 20; 21; 22; 23; 24; 25; 26; 27; 28; 29; 30; 31; 32; 33; 34; 35; 36; 37; 37а; 38; 39; 39а; 40; 41; 42; 43; 44; 45; 46; 47; 48; 49; 50; 51; 52; 53; 53а; 54; 55; 55а; 57; 58; 59а; 60; 61; 62; 63; 64; 65; 66; 67; 68; 69; 70; 70а; 73; 74; 75; 76; 77; 77а; 78; 80; 82; улица Целинная 3; 5; 6; 7; 8; 9; 10; 11; 12; 13; 14; 15; 16; 16а; 17; 18; 19; 20; 21; 22; 23; 24; 25; 26; 27; 28; 29; 30; 31; 32; 33; 34; 35; 36; 37; 38; 39; 40; 41; 42; 42а; 44; 44а; 45; 45а; 47; 47а; 49; 53; 56; 57; 58; 58а; 59; 60; 61; 62; 64; 66.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235 Местонахождение: город Атбасар, улица Виденеева, 100, здание коммунального государственного учреждения "Общеобразовательная школа № 2 города Атбасар отдела образования по Атбасарскому району управления образования Акмолинской области". Границы: город Атбасар: улица Панфилова 74; 76; 78; 80; улица Поселок Машинистов 1; 2; 3; 4; 5; 6; 7; 8; 9; 10; 11; 12; 13; 14; 15; 16; 17; 18; 19; 20; 21; 22; 23; 24; 25; 26; 27; 28, 29; 30; 31; 32; 33; 34; 35; 36; 37; 38; 39; 40; 41; 42; 43; 44; 45; 46; 47; 48; 50; 51; 51а; 53; 54; 55; 56; 57; 58; 59; 60; 61; 62; 63; 64; 65; 66; 67; 68; 69; 70; 70а; 70б; 71; 72; 73; 74; 75; 76; 77; 77а; 78; 79; 80; 81; 82; 83; 84; улица Майкутова 47; 47а; 49; 49а; 49б; 51; 51а; 54; 54а; 54б; 55; 55а; 56; 57; 57а; 58; 63; 63а; 63/1; 63/2; 63/3; 63/4; улица Железнодорожная 87; 89; 92; 94; улица Х.Кошанбаева 91; 93; 95; 95а; 97; 98; 98/1; 99; 99а; 101; 101а; 102; 103; 103а; 104; 107; улица М.Ауэзова 9; 11; 13; 13а; 15; 15а; 21; 21а; 23; 25; 25а; 27; 27а; 29; 31; 31а; 33; 33а.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236 Местонахождение: город Атбасар, улица М.Ауэзова, 24, административное здание товарищества с ограниченной ответственностью "Аждар и К". Границы: город Атбасар: улица Қайрат Рысқұлбеков 1; 2; 3; 4; 4а; 5; 6; 7; 8; 8а; 9; 10; 11; 12; 13; 14; 15; 16; 17; 17а; 19; 20; 21; 22; 23; 24; 24а; 25; 26; 27; 28; 29; 31; 32; 33; 34; 34а; 35; 35а; 36; 37; 37а; 38; 39; 40; 41; 41а; 42; 42а; 42б; 43; 44; 46; 47; 48; 49; 49а; 50; 51; 52; 52а; 53; 54; 55; 56; 57; 60; 62; 64; 64а; улица Фрунзе 1; 2; 3; 4; 6; 8; 9; 10; 11; 12; 13; 14; 15; 15а; 16; 17; 18; 19; 20; 21; 22; 23; 23а; 24; 25; 26; 27; 28; 29; 29а; 30; 31; 32; 33; 34; 35; 36; 37; 38; 38а; 39; 40; 41; 42; 43; 44; 45; 46; 47; 48; 49; 50; 51; 52; 53; 54; 55; 56; 56а; 58; 60; 62; улица Абая 1; 2; 3; 5; 5а; 6; 7; 8; 9; 9а; 10; 11; 12; 13; 14; 15; 16; 17; 18; 18а; 19; 21; 22; 23; 24; 25; 26; 26а; 27; 27а; 28; 29; 30; 31; 32; 33; 34; 35; 36; 37; 38; 42; 44; 46; 48; 50; 52; 54; 56; 56а; улица М.Горького 1; 1а; 2; 3; 4; 5; 6; 8; 8а; 9; 10; 11; 13; 14; 15; 16; 17; 18; 20; 22; 23; 24; 25; 26; 28; 29; 30; 31; 32; 33; 34; 35; 36; 37; 37а; 38; 39а; 40; 41; 42; 43; 45; 46; 47; 48; 50; улица Вокзальная 1; 2; 3; 4; 5; 6; 7; 8; 9; 10; 12; 14; 18; 20; 22; 24; 26; 28; 30; 32; 34; 38; 40; 42; 46; 50; 52; улица Пушкина 1; 1а; 2; 3; 5; 6; 7; 8; 9; 9а; 10; 11; 12; 13; 15; 16; 17; 18; 19; 20; 20а; 21; 21а; 22; 23; 24; 26; 29; 29а; 30; 30а; 31; 32; 33; 33а; 34; 35; 36; 37; 37а; 38; 39; 40; 41; 43; 44; 46; 48; 50; 52; 56; 58; 60; улица Х.Кошанбаева 109; 109а; 111; 112; 113; 113а; 113б; 114; 115; 116; 116а; 116б; 117; 118; 119; 120; 121; 121а; 121б; 122; 122/1; 122а; улица М.Ауэзова 26; 28; 35; 35а; 37; 37а; 39; 39а; 41; 41а; 41б; 41в; 43; 45; 45а; 45б; 45в; 45г; 45д; 45е.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237 Местонахождение: город Атбасар, улица М.Ауэзова, 1, административное здание филиала "Атбасарский электровозоремонтный завод" товарищества с ограниченной ответственностью "Қамқор Локомотив". Границы: город Атбасар: улица Т.Рыскулова 84; улица Қайрат Рысқұлбеков 59а; 61; 65; 66; 68; 68/1; 68/2; 68/3; 69; 71; 72; 73; 73а; 74; 76; 89; улица Фрунзе 57; 59; 61; 61а; 63; 63а; 64; 65; 66; 67; 68; 69; 70; 71; 72; 73; 74; 75; 76; 77; 78; 79; 80; 81; 82; 82а; 83; 84; 85; 86; 87; 88; 89; 90; 91; 92; 93; 93а; 94; 95; 96; 96а; 97; 98; 99; 100; 101; 102; 104; 106; 108; 110; 112; улица Абая 39; 41; 43; 43а; 47; 51; 51а; 53; 55; 57; 58; 59; 60; 61; 62; 63; 64; 65; 66; 67; 68; 69; 70; 71; 73а; 74; 75; 75а; 76; 77а; 78; 80; 81; 81а; 82; 83; 84; 84а; 85; 86; 88; 88а; 90; 92; 94; 94а; 96; 98; 100; 100а; 102; 104; 106; 108; 108а; 110; улица М.Горького 49; 49а; 51; 52; 53; 54; 55; 56; 57; 59; 60; 61; 62; 63; 64; 66; 67; 68; 69; 70; 71; 71/2; 72; 73; 74; 76; 77; 77а; 77б; 78; 79; 80; 81а; 82; 84; 85; 86; 87; 88; 90; 92; 92а; 94; 96; 96а; 100; 100а; 102; улица Вокзальная 11; 13; 15; 17; 54; 56; 58; 60; 64; 66; 68; 70; 76; 82; 84; 86; 88; 90; улица Пушкина 45; 47; 49; 51; 53; 55; 57; 59; 61; 62; 63; 64; 66; 67; 68; 68а; 69; 70; 71; 72; 73; 75; 76; 77; 78; 78а; 79; 79а; 80; 81; 81/1; 82; 83б; 84; 85; 86; 86а; 86б; 87; 89; 91; 92; 94; 96; 98; 100; улица М.Ауэзова 30; 32; 34; 38; 40; 42; 44; 46; 47; 49; 50; 51; 52; 53; 55; 55а; 57; 65; 67; 67а; 69; 71; 73; 75; 77; 77а; 79; 81; 83; 85; 87; 89; 93; улица Рабочий поселок 1; 1а; 2; 3; 4; 5; 6; 7; 8; 9; 10; 12; 13; 19; 20; 24; 25; 33; 35; 39; 41; 41а; 43; 43а; 47; 48; 53; 57; 58; 61; 63; 66; 69; 70; 72; 73; 74; 75; 76; 77; 79; 80; 81; 82; 85; 86; 86б; 87; 88; 88а; 89; 90; 91; 93; 93а.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238 Местонахождение: город Атбасар, улица Элеваторная, 1, административное здание товарищества с ограниченной ответственностью "Нан абройы". Границы: город Атбасар: улица Урлахера 1; 1а; 1б; 2а; 2б; 3; 3а; 4; 5; 6; 6а; 7; 8; 9; 11; 13; 15; 17; 19; 20; 20а; 21; 21а; 23; 24; 25; 26; 27; 28; 33; 33а; 34; 35; 35а; 36; 37; 38; 43; 43а; 44; 45; 45а; 46; 47; 50; 51; 52; 53; 53/1; 54; 54/1; 55;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Шарипова 1; 1а; 2; 2а; 3; 3/3; 3а; 3б; 4; 5; 6; 7; 7а; 8; 9; 10; 11; 17; 18; 19; 20; 21а; 21б; 21в; 21; 22; 24а; 24б; 25а; 26; 27; 28; 28а; 28г; 29; 29а; 30; 31; 32; 33; 35; 37; 38; 39; 39а; 40а; 41; 52; 55; 56; 57; 58; улица Казахстанская 1; 1б; 1/1; 2; 2а; 3; 3а; 4; 5; 5а; 5/1; 5/2; 6; 7; 8; 9; 10; 10а; 12; 14; 16; 18; 20; 22; 24; 26; 26а; 26б; 27а; 28; 30; 32; улица Набережная 1; 2; 3; 4; 5; 6; 7; 8; 8/1; улица Элеваторная 1; 2; 3; 4; 4а; 5; 6; 7; 8; 9; 10; 11; 12; 13; 14; 15; 16; 16а; 17; 17а; 19; 20; 21; 22; 23; улица Каменный карьер 1; 2; 3; 4; 5; 7; 10; 11; 13; 14; 15; 16;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Ынтымак 1; 1а; 2; 2а; 2б; 3; 3а; 4; 5а; 6; 7; 7а; 8; 9; 10; 11; 12; 13; 14; 15; 16; 17; 17а; 18; 19; 20; 22; 24; 25; 25а; 26; улица М.Аюханова 1; 2; 2а; 3; 4; 5; 6; 6а; 7; 8; 9; 10; 11; 12; 13; 14; 15; 16; 17; 18; 18а; 19; 20; 21; 23; 23а; 24; 24а; 25; 26; 26а; 28; 30; улица Линейная 1; 2; 3; 4; 5; 6; 6а; 7; 7а; 8; 9; 10; 11; 12; 13; 14; 14а; 15; 16; 18; 19; 20; 21; 21б; 23; 34; 34а; 34б; 34г; 34/1; 36; улица Строительная 1; 2; 2а; 3; 4; 7; 8; 10; 12; 14; 16; 18; 20; 22; 24; улица Южная 1; 2; 3; 4; 5; 5а; 6; 7; 8; 9; 10; 11; 12; 13; 15; 16; 17; 18; 19; 20; 21; 22; 23; 24; 25; 26; 27; 28; 29; 30; 31; 32; 34; 35; 36; 37; 38; 40; 41; 42; 43; 44; 45; 46; 47; 48; 49; 51; 53; 55; 57.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239 Местонахождение: город Атбасар, улица Озерная, 18, здание коммунального государственного учреждения "Общеобразовательная школа № 5 города Атбасар отдела образования по Атбасарскому району управления образования Акмолинской области". Границы: город Атбасар: улица Степная 1; 1а; 2; 2а; 3; 4; 5; 6; 7; 8; 9; 10; 11; 12; 13; 13а; 14; 15; 16; 17; 18; 19; 20; 21; 22; 23; 24; 25; 26; 26а; 27; 28; 29; 30; 31; 32; 33; 34; 35; 36; 38; 39; 40; 42; 44; 46; 48; 49; 50; 51; 52а; 52; 56; 58; 60; улица Озерная 1; 2; 3; 4; 5; 6; 7; 8; 9; 10; 11; 12; 13; 14; 15; 16; улица Электростанционная 1; 1а; 1б; 1в; 2; 3; 4; 5; 6; 7; 8; 9; 10; 12; 13; 14; 15; 16; 17; 17а; 18; 19; 20; 21; 22; 23; 24; 25; 27; 28; 29; 30; 35; 37; 38; 39; 41; 43; 43а; 45; 45а; 51; 53; 57; 61; 63; улица Ульянова 1; 3; 4; 4а; 5; 6; 7; 8; 9; 10; 11; 12; 12а; 12б; 14; 14а; 15; 16; 17; 18; 20; 21; 22; 23; 24; 25; 25а; 26; 27; 28а; 29; 30; 33; 37; 39;улица Достык 1; 3; 3а; 5; 6; 7; 8; 9; 9а; 10; 14; 14а; 15; 16; 16а; 18; 18а; 18б; 20; 22; 24; 25; 26; 27; 28; 29; 29а; 31; 32; 33; 34; 34а; 35; 35а; 36; 36а; 37; 38; 41; 42; 43; 43а; 44; 44а; 45; 45а; 49; улица Жамбула 1; 2а; 3; 3а; 4; 5; 6; 7; 7а; 8; 8а; 9; 10; 11; 12; 14; 15; 19а; 20; 20а; 21а; 22; 23а; 24; 25; 26; 27; 28; 29; 30; 31; 31а; 32; 33; 33а; 34; 34а; 35; 36; 37; 38; 39; 39а; 41; 42; 43; 45; 46а; 47; 48; 52; Поселок ЖБК 1; 2; 3; 4; 5; 6; 7; 9; 11/1; 12; 16; 17; 18.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240 Местонахождение: город Атбасар, улица Перевалочная, 1В, административное здание товарищества с ограниченной ответственностью "ХПП Лана". Границы: город Атбасар: улица Заправочная 1; 2; 3; 4а; 4б; 5; 8; улица Перевалочная 1; 1а; 2; 3; 3а; 4; 4а; 5; 5а; 5б; 6; 6а; 7; 7а; 8; 8а; 9; 10; 10а; 11; 12; 13; 14; 15; 16; 17; улица Поселковая 1; 2; 3; 4; 5; 6; 7; 8; 9; 10; 11; 12; 13; 14; 15; 16; 17; 18; 18а; 19; 20; 21; 22; 23; 24; 25; 26; 27; улица Алии Молдагуловой 1а; 2; 2а; 3; 4; 5; 6; 6а; 7; 8; 9; 10; 11; 12; 13; 14; 14а; 15; 16; 17; 17а; 18; 19; 19а; 20; 21; 21а; 22; 23; 23б; 23в; 24; 25; 25б; 26; 27; 28; 29; 29а; 30; 31; 31а; 32; 33; 34; улица Транспортная 1; 1а; 2; 3; 4; 5; 7; 9; 10; 11; 12; 13; 14; 16; 17; 18; 20; 21; 22; 23; 25; 26; 27; 27а; 28; 29; 30; 31; 32; 33; 34; 36; 37; 39; 40; 42; 43; 46; 47; 48; 50; 51; 52; 52а; 54; 56; 58; 60; 62; 64; 66; 68; 70; 72а; 74; 76; 78; 80; 82; 86; 88;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 1; 3; 5; 6; 7; 9; 11; 13; 15; 27; улица Сары-арка 1; 1б; 1в; 3а; 3в; 5; 5а; 6; 8; 11; 13; 14; 15; 16; 16а; 17; 18; 18а; 20; 21; 22; 24; 25; 26; 27; 28; 29; 30; 31; 32; 34; 34а; 36; 36а; 40; 41а; 42; 43; 45; 45а; 47; 47а; 49; 49а; 50; 51; 52; 53; 54; 55; 55а; 56; 57; 57а; 58; 60; 61; 62; 63; 63а; 64; 65; 65а; 67; 68; 68б; 69; 70; 72а; 73; 74; 75; 76; 76а; 77; 77а; 78; 79; 80; 82; 84; 88; 90; 92; 96.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241 Местонахождение: город Атбасар, улица Алии Молдагуловой, 1, административное здание "Воинская часть 5510 Национальной гвардии Республики Казахстан Регионального командования "Орталық" 2 стрелкового батальона 4 стрелковой роты. Границы: город Атбасар, улица Алии Молдагуловой 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242 Местонахождение: город Атбасар, улица Мира, 5, здание коммунального государственного учреждения "Общеобразовательная школа № 6 города Атбасар отдела образования по Атбасарскому району управления образования Акмолинской области". Границы: город Атбасар: улица Мира 1; 1/2; 2; 2/1; 3; 4; 6; 7; 8; 9; 10; 11; 11а; 12; 13; 13а; 14; 15; 16; 19; 22; 29; улица Комсомольская 1; 1/1; 1/2; 3; 5; 7; 9; 11; улица Куйбышева 1; 1/1; 1/2; 2; 3; 4; 5; 6; 7; 8; 9; 11; 12; 13; 14; 14а; 15; 16; 17; 18; 19; 21; улица ПЧ-8 2; 5; 6; 7; 8; 10; улица Пригородная 1; 1а; 1б; 2; 2а; 3; 4; 5; 6; 7; 10; 10а; 12; 13; 15; 16; 17; 18; улица Гвардейская 1; 1а; 2; 2а; 2б; 3; 4; 4а; 4б; 6; 7; 8; 8а; 9; 10; 10а; 12; 12а; 13; 14; 14а; 15; 16; 16а; 16б; 17; 18; 20; 20б; 22; 22а; 24; 24а; 26; 26а; 26б; 26г; 27; 27а; 28; 29; 29а; 30; улица Маяковского 1; 1а; 2; 3; 3а; 4; 5; 6; 7; 8; 9; 10; 10а; 11; 12; 13; 14; 15; 16; 16а; 16б; улица Краснознаменная 1; 1а; 2; 2а; 3; 4; 5; 6; 7; 8; 10; 11; 11а; 12; 12а; 13; 14; 16; 16/1; 17; 19; 19а; 21; 23; 24.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243 Местонахождение: город Атбасар, микрорайон № 1, 12, здание государственного коммунального казенного предприятия "Аграрно-индустриальный колледж, город Атбасар, Атбасарский район" при управлении образования Акмолинской области. Границы: город Атбасар: улица Автомобилистов 1; 1/1; 1а; 1в; 2; 2а; 3; 4; 4/1; 6; 7; 8; 8/1; 9; 11; 13; 15; 17; улица Молодежная 2; 3; 4; 5; 6; 7; 8; 8а; 9; 10; 11; 12; 13; 13а; 14; 15; 15/1; 16; 17; 18; 19; 20; 20а; 21; 22; 23; 25; 26; 27; улица Әлімхан Ермеков 1; 1/1; 1а; 2; 2а; 3; 4; 4а; 5; 5/1; 6; 6а; 6б; 6в; 7; 8; 9; 10; 12; 13; 14; 14а; 14б; 14в; 14г; 16; 17; 17а; 18; 19; 19а; 19б; 19в; 20; 21; 21а; 22; 22а; 23; 24; 25; 26; 27; 28; 28а; 29; 30; улица Бирлик 1; 3; 5; 7; 8; 9; 11; 12; 13; 14; 15; 17; 18; 19; 19а; 20; 20а; 21; 22; 23; 23а; 25; 27; 29; 31; улица С.Сейфуллина 1; 1а; 2а; 3а; 4; 5а; 6а; 7; 9а; 11; 12; 13; 14; 14/1; улица Инкубаторная 1; улица Никиты Карацупа 1; 3; 4; 5; 6; 9; 14; 16; 18; 22; 23; 28; 33; 37; 40; улица Курмангазы 2; 11; 14; 16; 17; 18; 20; 23; 25; 32; улица Абылай хана 13; 14; 16; 21; улица Ахмета Байтурсынова 26; улица Байтерек 1/2; 14. улица Кенесары 6; 13; 14; 16, 24; 28; 32; улица Тауелсиздик 20 жыл 1; 3; 5; 7; 9; 11; 13; 15; 17; 19; 21; 23; 25; 27; 29; улица Жибек жолы 2; 4; 6; 8; 9; 10; 12; 14; 15; 16; 18; 19; 25; 26; 28; 29; 30; улица Ибрая Алтынсарина 1; 4; 4/1; 7; 9; 11; 17; 19; 20/1; 21; 24; 26; 28; 30/1; 31; Микрорайон № 1 11; 12; 12/1; 12а; 13/1; 13/2; 14; 15; 16; 17; 19; 20; 21; 22; 23; 24; 25; 26; 27; 28; 30; 31.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244 Местонахождение: город Атбасар, улица Міржақып Дулатұлы, 38, здание государственного учреждения "Отдел полиции Атбасарского района Департамента полиции Акмолинской области Министерства внутренних дел Республики Казахстан", изолятор временного содержания. Границы: город Атбасар, улица Міржақып Дулатұлы 38.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245 Местонахождение: город Атбасар, улица Ч.Валиханова, 15, здание государственного коммунального предприятия на праве хозяйственного ведения "Атбасарская многопрофильная межрайонная больница" при управлении здравоохранения Акмолинской области. Границы: город Атбасар, улица Ч.Валиханова 15.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Атбасарского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"14" декабря 2018 года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акима Атбасарского района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4053, опубликовано 10 апреля 2014 года в информационно-правовой системе "Әділет").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23 февраля 2015 года № 1 "О внесении дополнений в решение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4674, опубликовано 20 марта 2015 года в газетах "Атбасар", "Простор").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12 октября 2015 года № 12 "Об образовании избирательного участка в Атбасарском районе" (зарегистрировано в Реестре государственной регистрации нормативных правовых актов № 5041, опубликовано 19 ноября 2015 года в информационно-правовой системе "Әділет").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5 ноября 2015 года № 14 "О внесении изменений в решение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5081, опубликовано 8 декабря 2015 года в информационно-правовой системе "Әділет").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13 января 2016 года № 1 "О внесении изменения в решение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5216, опубликовано 22 января 2016 года в газетах "Атбасар", "Простор").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28 ноября 2016 года № 9 "О внесении изменении в решение акима Атбасарского района от 3 марта 2014 года №3 "Об образовании избирательных участков в Атбасарском районе" (зарегистрировано в Реестре государственной регистрации нормативных правовых актов № 5647, опубликовано 13 января 2017 года в газетах "Атбасар", "Простор").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10 февраля 2017 года № 1 "О внесении изменения в решение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5769, опубликовано 3 марта 2017 года в газетах "Атбасар", "Простор").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11 июля 2017 года № 9 "О внесении изменений в решение акима Атбасарского района от 3 марта 2014 года №3 "Об образовании избирательных участков в Атбасарском районе" (зарегистрировано в Реестре государственной регистрации нормативных правовых актов № 6044, опубликованное 14 августа 2017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13 февраля 2018 года № 2 "О внесении изменения в решение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6436, опубликованное 13 марта 2018 года в Эталонном контрольном банке нормативных правовых актов Республики Казахстан в электронном виде).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