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2e5a" w14:textId="c8e2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24 декабря 2018 года № 6С 26/4. Зарегистрировано Департаментом юстиции Акмолинской области 4 января 2019 года № 7016. Утратило силу решением Атбасарского районного маслихата Акмолинской области от 17 ноября 2023 года № 8С 9/4</w:t>
      </w:r>
    </w:p>
    <w:p>
      <w:pPr>
        <w:spacing w:after="0"/>
        <w:ind w:left="0"/>
        <w:jc w:val="both"/>
      </w:pPr>
      <w:r>
        <w:rPr>
          <w:rFonts w:ascii="Times New Roman"/>
          <w:b w:val="false"/>
          <w:i w:val="false"/>
          <w:color w:val="ff0000"/>
          <w:sz w:val="28"/>
        </w:rPr>
        <w:t xml:space="preserve">
      Сноска. Утратило силу решением Атбасарского районного маслихата Акмолинской области от 17.11.2023 </w:t>
      </w:r>
      <w:r>
        <w:rPr>
          <w:rFonts w:ascii="Times New Roman"/>
          <w:b w:val="false"/>
          <w:i w:val="false"/>
          <w:color w:val="ff0000"/>
          <w:sz w:val="28"/>
        </w:rPr>
        <w:t>№ 8С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Типовыми правилами</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утвержденными постановлением Правительства Республики Казахстан от 21 мая 2013 года № 504, Атбасарский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22 февраля 2017 года № 6С 9/10 (зарегистрировано в Реестре государственной регистрации нормативных правовых актов № 5835, опубликовано 30 марта 2017 года в Эталонном контрольном банке нормативных правовых актов Республики Казахстан в электронном виде), следующие изменения:</w:t>
      </w:r>
    </w:p>
    <w:bookmarkEnd w:id="1"/>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Атбасарского района, утвержденных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"7. Перечень памятных дат и праздничных дней, а также кратность оказания социальной помощи:</w:t>
      </w:r>
    </w:p>
    <w:p>
      <w:pPr>
        <w:spacing w:after="0"/>
        <w:ind w:left="0"/>
        <w:jc w:val="both"/>
      </w:pPr>
      <w:r>
        <w:rPr>
          <w:rFonts w:ascii="Times New Roman"/>
          <w:b w:val="false"/>
          <w:i w:val="false"/>
          <w:color w:val="000000"/>
          <w:sz w:val="28"/>
        </w:rPr>
        <w:t>
      1) День Победы - 9 мая (единовременно);</w:t>
      </w:r>
    </w:p>
    <w:p>
      <w:pPr>
        <w:spacing w:after="0"/>
        <w:ind w:left="0"/>
        <w:jc w:val="both"/>
      </w:pPr>
      <w:r>
        <w:rPr>
          <w:rFonts w:ascii="Times New Roman"/>
          <w:b w:val="false"/>
          <w:i w:val="false"/>
          <w:color w:val="000000"/>
          <w:sz w:val="28"/>
        </w:rPr>
        <w:t>
      2) День пожилых людей - 1 октября (единовременно);</w:t>
      </w:r>
    </w:p>
    <w:p>
      <w:pPr>
        <w:spacing w:after="0"/>
        <w:ind w:left="0"/>
        <w:jc w:val="both"/>
      </w:pPr>
      <w:r>
        <w:rPr>
          <w:rFonts w:ascii="Times New Roman"/>
          <w:b w:val="false"/>
          <w:i w:val="false"/>
          <w:color w:val="000000"/>
          <w:sz w:val="28"/>
        </w:rPr>
        <w:t>
      3) День инвалидов - второе воскресенье октября (единовременно);</w:t>
      </w:r>
    </w:p>
    <w:p>
      <w:pPr>
        <w:spacing w:after="0"/>
        <w:ind w:left="0"/>
        <w:jc w:val="both"/>
      </w:pPr>
      <w:r>
        <w:rPr>
          <w:rFonts w:ascii="Times New Roman"/>
          <w:b w:val="false"/>
          <w:i w:val="false"/>
          <w:color w:val="000000"/>
          <w:sz w:val="28"/>
        </w:rPr>
        <w:t>
      4) День вывода войск из Афганистана - 15 февраля (единовременно).";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"9. Социальная помощь предоставляется:</w:t>
      </w:r>
    </w:p>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к участникам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приравненных к участникам Великой Отечественной войны;</w:t>
      </w:r>
    </w:p>
    <w:p>
      <w:pPr>
        <w:spacing w:after="0"/>
        <w:ind w:left="0"/>
        <w:jc w:val="both"/>
      </w:pPr>
      <w:r>
        <w:rPr>
          <w:rFonts w:ascii="Times New Roman"/>
          <w:b w:val="false"/>
          <w:i w:val="false"/>
          <w:color w:val="000000"/>
          <w:sz w:val="28"/>
        </w:rPr>
        <w:t>
      2) ко Дню пожилых людей:</w:t>
      </w:r>
    </w:p>
    <w:p>
      <w:pPr>
        <w:spacing w:after="0"/>
        <w:ind w:left="0"/>
        <w:jc w:val="both"/>
      </w:pPr>
      <w:r>
        <w:rPr>
          <w:rFonts w:ascii="Times New Roman"/>
          <w:b w:val="false"/>
          <w:i w:val="false"/>
          <w:color w:val="000000"/>
          <w:sz w:val="28"/>
        </w:rPr>
        <w:t>
      пенсионерам с минимальным размером пенсии, в размере двух месячных расчетных показателей;</w:t>
      </w:r>
    </w:p>
    <w:p>
      <w:pPr>
        <w:spacing w:after="0"/>
        <w:ind w:left="0"/>
        <w:jc w:val="both"/>
      </w:pPr>
      <w:r>
        <w:rPr>
          <w:rFonts w:ascii="Times New Roman"/>
          <w:b w:val="false"/>
          <w:i w:val="false"/>
          <w:color w:val="000000"/>
          <w:sz w:val="28"/>
        </w:rPr>
        <w:t>
      3) ко Дню инвалидов:</w:t>
      </w:r>
    </w:p>
    <w:p>
      <w:pPr>
        <w:spacing w:after="0"/>
        <w:ind w:left="0"/>
        <w:jc w:val="both"/>
      </w:pPr>
      <w:r>
        <w:rPr>
          <w:rFonts w:ascii="Times New Roman"/>
          <w:b w:val="false"/>
          <w:i w:val="false"/>
          <w:color w:val="000000"/>
          <w:sz w:val="28"/>
        </w:rPr>
        <w:t>
      инвалидам всех категорий, в размере двух месячных расчетных показателей;</w:t>
      </w:r>
    </w:p>
    <w:p>
      <w:pPr>
        <w:spacing w:after="0"/>
        <w:ind w:left="0"/>
        <w:jc w:val="both"/>
      </w:pPr>
      <w:r>
        <w:rPr>
          <w:rFonts w:ascii="Times New Roman"/>
          <w:b w:val="false"/>
          <w:i w:val="false"/>
          <w:color w:val="000000"/>
          <w:sz w:val="28"/>
        </w:rPr>
        <w:t>
      4) ко Дню вывода войск из Афганистана (юбилейные даты):</w:t>
      </w:r>
    </w:p>
    <w:p>
      <w:pPr>
        <w:spacing w:after="0"/>
        <w:ind w:left="0"/>
        <w:jc w:val="both"/>
      </w:pPr>
      <w:r>
        <w:rPr>
          <w:rFonts w:ascii="Times New Roman"/>
          <w:b w:val="false"/>
          <w:i w:val="false"/>
          <w:color w:val="000000"/>
          <w:sz w:val="28"/>
        </w:rPr>
        <w:t>
      военнообязанным, призывавшиеся на учебные сборы и направлявшиеся в Афганистан в период ведения боевых действий, в размере пяти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направлявшиеся в Афганистан для доставки грузов в эту страну в период ведения боевых действий, в размере пяти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совершавшие вылеты на боевые задания в Афганистан с территории бывшего Союза ССР, в размере пяти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получившие ранения, контузии или увечья, в размере пяти месячных расчетных показателей;</w:t>
      </w:r>
    </w:p>
    <w:p>
      <w:pPr>
        <w:spacing w:after="0"/>
        <w:ind w:left="0"/>
        <w:jc w:val="both"/>
      </w:pPr>
      <w:r>
        <w:rPr>
          <w:rFonts w:ascii="Times New Roman"/>
          <w:b w:val="false"/>
          <w:i w:val="false"/>
          <w:color w:val="000000"/>
          <w:sz w:val="28"/>
        </w:rPr>
        <w:t>
      5) единовременно, семьям (гражданам) при наступлении трудной жизненной ситуации по обращению не позднее двенадцати месяцев после ее наступления, независимо от дохода семьи (гражданина):</w:t>
      </w:r>
    </w:p>
    <w:p>
      <w:pPr>
        <w:spacing w:after="0"/>
        <w:ind w:left="0"/>
        <w:jc w:val="both"/>
      </w:pPr>
      <w:r>
        <w:rPr>
          <w:rFonts w:ascii="Times New Roman"/>
          <w:b w:val="false"/>
          <w:i w:val="false"/>
          <w:color w:val="000000"/>
          <w:sz w:val="28"/>
        </w:rPr>
        <w:t>
      в случае причинения ущерба гражданину (семье) вследствие стихийного бедствия или пожара, на основании справки Республиканского государственного учреждения "Отдел по чрезвычайным ситуациям Атбасарского района Департамента по чрезвычайным ситуациям Акмолинской области Комитета по чрезвычайным ситуациям Министерства внутренних дел Республики Казахстан", в размере двадцать пять месячных расчетных показателей;</w:t>
      </w:r>
    </w:p>
    <w:p>
      <w:pPr>
        <w:spacing w:after="0"/>
        <w:ind w:left="0"/>
        <w:jc w:val="both"/>
      </w:pPr>
      <w:r>
        <w:rPr>
          <w:rFonts w:ascii="Times New Roman"/>
          <w:b w:val="false"/>
          <w:i w:val="false"/>
          <w:color w:val="000000"/>
          <w:sz w:val="28"/>
        </w:rPr>
        <w:t>
      лицам, больным социально - значимыми заболеваниями (туберкулезом, онкологическими заболеваниями и ВИЧ - инфицированным) на основании подтверждения медицинского учреждения о регистрации на учете в органах здравоохранения в размере пятнадцати месячных расчетных показателей;</w:t>
      </w:r>
    </w:p>
    <w:p>
      <w:pPr>
        <w:spacing w:after="0"/>
        <w:ind w:left="0"/>
        <w:jc w:val="both"/>
      </w:pPr>
      <w:r>
        <w:rPr>
          <w:rFonts w:ascii="Times New Roman"/>
          <w:b w:val="false"/>
          <w:i w:val="false"/>
          <w:color w:val="000000"/>
          <w:sz w:val="28"/>
        </w:rPr>
        <w:t>
      помощь студентам из малообеспеченных и многодетных семей из сельской местности, обучающимся по очной форме обучения в колледжах на платной основе на оплату за учебу в размере сто процентной стоимости годового обучения на основании копии договора с учебным заведением, за счет трансфертов общего характера;</w:t>
      </w:r>
    </w:p>
    <w:p>
      <w:pPr>
        <w:spacing w:after="0"/>
        <w:ind w:left="0"/>
        <w:jc w:val="both"/>
      </w:pPr>
      <w:r>
        <w:rPr>
          <w:rFonts w:ascii="Times New Roman"/>
          <w:b w:val="false"/>
          <w:i w:val="false"/>
          <w:color w:val="000000"/>
          <w:sz w:val="28"/>
        </w:rPr>
        <w:t>
      лицам, освободившимся из мест лишения свободы, в размере пяти месячных расчетных показателей;</w:t>
      </w:r>
    </w:p>
    <w:p>
      <w:pPr>
        <w:spacing w:after="0"/>
        <w:ind w:left="0"/>
        <w:jc w:val="both"/>
      </w:pPr>
      <w:r>
        <w:rPr>
          <w:rFonts w:ascii="Times New Roman"/>
          <w:b w:val="false"/>
          <w:i w:val="false"/>
          <w:color w:val="000000"/>
          <w:sz w:val="28"/>
        </w:rPr>
        <w:t>
      лицам, находящимся на учете в службы пробации, в размере пяти месячных расчетных показателей;</w:t>
      </w:r>
    </w:p>
    <w:p>
      <w:pPr>
        <w:spacing w:after="0"/>
        <w:ind w:left="0"/>
        <w:jc w:val="both"/>
      </w:pPr>
      <w:r>
        <w:rPr>
          <w:rFonts w:ascii="Times New Roman"/>
          <w:b w:val="false"/>
          <w:i w:val="false"/>
          <w:color w:val="000000"/>
          <w:sz w:val="28"/>
        </w:rPr>
        <w:t>
      6) ежемесячно без подачи заявления на основании списков уполномоченной организации на расходы за коммунальные услуги:</w:t>
      </w:r>
    </w:p>
    <w:p>
      <w:pPr>
        <w:spacing w:after="0"/>
        <w:ind w:left="0"/>
        <w:jc w:val="both"/>
      </w:pPr>
      <w:r>
        <w:rPr>
          <w:rFonts w:ascii="Times New Roman"/>
          <w:b w:val="false"/>
          <w:i w:val="false"/>
          <w:color w:val="000000"/>
          <w:sz w:val="28"/>
        </w:rPr>
        <w:t>
      участникам и инвалидам Великой Отечественной войны в размере сто процентов за счет целевых трансфертов, выделяемых из областного бюджета, за водоснабжение, канализацию, газоснабжение, теплоснабжение, мусора удаление, электроснабжение, абонентскую плату за услуги телефонной связи, согласно представленных квитанций путем перечисления на счета получателей.</w:t>
      </w:r>
    </w:p>
    <w:p>
      <w:pPr>
        <w:spacing w:after="0"/>
        <w:ind w:left="0"/>
        <w:jc w:val="both"/>
      </w:pPr>
      <w:r>
        <w:rPr>
          <w:rFonts w:ascii="Times New Roman"/>
          <w:b w:val="false"/>
          <w:i w:val="false"/>
          <w:color w:val="000000"/>
          <w:sz w:val="28"/>
        </w:rPr>
        <w:t>
      Социальная помощь предоставляется и на совместно проживающих и прописанных с ними членов семьи (гражданина), на которых льготы распространяются до тех пор, пока ими пользуется участник или инвалид Великой Отечественной войны;</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одного месячного расчетного показателя;</w:t>
      </w:r>
    </w:p>
    <w:p>
      <w:pPr>
        <w:spacing w:after="0"/>
        <w:ind w:left="0"/>
        <w:jc w:val="both"/>
      </w:pPr>
      <w:r>
        <w:rPr>
          <w:rFonts w:ascii="Times New Roman"/>
          <w:b w:val="false"/>
          <w:i w:val="false"/>
          <w:color w:val="000000"/>
          <w:sz w:val="28"/>
        </w:rPr>
        <w:t>
      7) единовременно, социальная помощь оказывается:</w:t>
      </w:r>
    </w:p>
    <w:p>
      <w:pPr>
        <w:spacing w:after="0"/>
        <w:ind w:left="0"/>
        <w:jc w:val="both"/>
      </w:pPr>
      <w:r>
        <w:rPr>
          <w:rFonts w:ascii="Times New Roman"/>
          <w:b w:val="false"/>
          <w:i w:val="false"/>
          <w:color w:val="000000"/>
          <w:sz w:val="28"/>
        </w:rPr>
        <w:t>
      на погребение безработных, на момент смерти зарегистрированных в уполномоченном органе в качестве безработного, в размере пяти месячных расчетных показателей;</w:t>
      </w:r>
    </w:p>
    <w:p>
      <w:pPr>
        <w:spacing w:after="0"/>
        <w:ind w:left="0"/>
        <w:jc w:val="both"/>
      </w:pPr>
      <w:r>
        <w:rPr>
          <w:rFonts w:ascii="Times New Roman"/>
          <w:b w:val="false"/>
          <w:i w:val="false"/>
          <w:color w:val="000000"/>
          <w:sz w:val="28"/>
        </w:rPr>
        <w:t>
      8) единовременно, с подачей заявления на основании списков уполномоченной организации:</w:t>
      </w:r>
    </w:p>
    <w:p>
      <w:pPr>
        <w:spacing w:after="0"/>
        <w:ind w:left="0"/>
        <w:jc w:val="both"/>
      </w:pPr>
      <w:r>
        <w:rPr>
          <w:rFonts w:ascii="Times New Roman"/>
          <w:b w:val="false"/>
          <w:i w:val="false"/>
          <w:color w:val="000000"/>
          <w:sz w:val="28"/>
        </w:rPr>
        <w:t>
      на погребение умерших военнообязанных, призывавшиеся на учебные сборы и направлявшиеся в Афганистан в период ведения боевых действий, в размере пятнадцать месячных расчетных показателей;</w:t>
      </w:r>
    </w:p>
    <w:p>
      <w:pPr>
        <w:spacing w:after="0"/>
        <w:ind w:left="0"/>
        <w:jc w:val="both"/>
      </w:pPr>
      <w:r>
        <w:rPr>
          <w:rFonts w:ascii="Times New Roman"/>
          <w:b w:val="false"/>
          <w:i w:val="false"/>
          <w:color w:val="000000"/>
          <w:sz w:val="28"/>
        </w:rPr>
        <w:t>
      военнослужащих автомобильных батальонов, направлявшиеся в Афганистан для доставки грузов в эту страну в период ведения боевых действий, в размере пятнадцать месячных расчетных показателей;</w:t>
      </w:r>
    </w:p>
    <w:p>
      <w:pPr>
        <w:spacing w:after="0"/>
        <w:ind w:left="0"/>
        <w:jc w:val="both"/>
      </w:pPr>
      <w:r>
        <w:rPr>
          <w:rFonts w:ascii="Times New Roman"/>
          <w:b w:val="false"/>
          <w:i w:val="false"/>
          <w:color w:val="000000"/>
          <w:sz w:val="28"/>
        </w:rPr>
        <w:t>
      военнослужащих летного состава, совершавшие вылеты на боевые задания в Афганистан с территории бывшего Союза ССР, в размере пятнадцать месячных расчетных показателей;</w:t>
      </w:r>
    </w:p>
    <w:p>
      <w:pPr>
        <w:spacing w:after="0"/>
        <w:ind w:left="0"/>
        <w:jc w:val="both"/>
      </w:pPr>
      <w:r>
        <w:rPr>
          <w:rFonts w:ascii="Times New Roman"/>
          <w:b w:val="false"/>
          <w:i w:val="false"/>
          <w:color w:val="000000"/>
          <w:sz w:val="28"/>
        </w:rPr>
        <w:t>
      рабочих и служащих, обслуживавшие советский воинский контингент в Афганистане, получившие ранения, контузии или увечья, в размере пятнадцать месячных расчетных показателей.".</w:t>
      </w:r>
    </w:p>
    <w:bookmarkStart w:name="z5"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КомбатуровА.Т.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Атбасарского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БорумбаевБ.А.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Атбасарского</w:t>
            </w:r>
          </w:p>
          <w:p>
            <w:pPr>
              <w:spacing w:after="20"/>
              <w:ind w:left="20"/>
              <w:jc w:val="both"/>
            </w:pPr>
          </w:p>
          <w:p>
            <w:pPr>
              <w:spacing w:after="20"/>
              <w:ind w:left="20"/>
              <w:jc w:val="both"/>
            </w:pPr>
            <w:r>
              <w:rPr>
                <w:rFonts w:ascii="Times New Roman"/>
                <w:b w:val="false"/>
                <w:i/>
                <w:color w:val="000000"/>
                <w:sz w:val="20"/>
              </w:rPr>
              <w:t>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А.А.Калжанов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декабря 2018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