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622e" w14:textId="e9a6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2018 года № 6С 26/2. Зарегистрировано Департаментом юстиции Акмолинской области 8 января 2019 года № 7017.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7 514 753,6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1 374 550,4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6 068 077,2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7 590 728,9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-25 319,6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36 682,6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-3 240,3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-47 415,4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47 415,4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36 682,6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72 735,0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6С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бюджетных изъятий из бюджета города Атбасар в районный бюджет в сумме 174 579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 объем бюджетной субвенции, передаваемый из областного бюджета в районный бюджет в сумме 2 237 025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 объем бюджетной субвенции, передаваемый из районного бюджета в бюджет Мариновского сельского округа в сумме 5 578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Атбасарского районного маслихата Акмолинской области от 10.07.2019 </w:t>
      </w:r>
      <w:r>
        <w:rPr>
          <w:rFonts w:ascii="Times New Roman"/>
          <w:b w:val="false"/>
          <w:i w:val="false"/>
          <w:color w:val="000000"/>
          <w:sz w:val="28"/>
        </w:rPr>
        <w:t>№ 6С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2019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2019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районном бюджете на 2019 год предусмотрено распределение трансфертов органам местного самоуправления между селами и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2019 год предусмотрено погашение основного долга по бюджетным кредитам, выделенным в 2010-2018 годах для реализации мер социальной поддержки специалистов в сумме 4 682,6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Атбасарского районного маслихата Акмолинской области от 09.10.2019 </w:t>
      </w:r>
      <w:r>
        <w:rPr>
          <w:rFonts w:ascii="Times New Roman"/>
          <w:b w:val="false"/>
          <w:i w:val="false"/>
          <w:color w:val="000000"/>
          <w:sz w:val="28"/>
        </w:rPr>
        <w:t>№ 6С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2019 год предусмотрено погашение долга местного исполнительного органа перед вышестоящим бюджетом по бюджетным кредитам, выделенным на проведение ремонта общего имущества объектов кондоминиума в сумме 32 000 тысяч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2019 год предусмотрено вознаграждение по бюджетным кредитам, выделенным из республиканского бюджета на проведение ремонта общего имущества объектов кондоминиума в сумме 14,0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6С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2019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5,4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6С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районном бюджете на 2019 год специалистам в области социального обеспечения, образования и культуры, являющимся гражданскими служащими и работающим в сельской местности, предусмотрены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Комбатуров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6С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7 514 753,6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1 374 550,4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105 048,7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6 068 077,2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5 893 498,2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5 893 498,2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23"/>
        <w:gridCol w:w="1185"/>
        <w:gridCol w:w="5721"/>
        <w:gridCol w:w="32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7 590 728,9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332 806,1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1 109,3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3 279 388,7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3 279 388,7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2 606 422,9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2 471 805,1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1 679 368,5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819 275,6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790 936,6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603 368,0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9 872,8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8 233,4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-47 415,4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Атбасарского районного маслихата Акмолинской области от 10.07.2019 </w:t>
      </w:r>
      <w:r>
        <w:rPr>
          <w:rFonts w:ascii="Times New Roman"/>
          <w:b w:val="false"/>
          <w:i w:val="false"/>
          <w:color w:val="ff0000"/>
          <w:sz w:val="28"/>
        </w:rPr>
        <w:t>№ 6С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4 005 385,0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2 799 756,0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2 647 331,0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4 005 385,0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6167"/>
        <w:gridCol w:w="1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26/2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3 005 959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4 390 125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6С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138 574,9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113 204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6С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8"/>
        <w:gridCol w:w="3732"/>
      </w:tblGrid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1 384 754,0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(позиции 2-3), строительство жилья для социально уязвимых слоев населения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366 380,0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(позиции 2-3), на строительство жилья для малообеспеченных многодетных семей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292 152,0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Сепе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селе Шуйское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1 101 402,0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238 892,0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47 929,3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25 279,5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19 947,5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288 228,0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453 013,7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Атбасарского районного маслихата Акмолинской области от 09.10.2019 </w:t>
      </w:r>
      <w:r>
        <w:rPr>
          <w:rFonts w:ascii="Times New Roman"/>
          <w:b w:val="false"/>
          <w:i w:val="false"/>
          <w:color w:val="ff0000"/>
          <w:sz w:val="28"/>
        </w:rPr>
        <w:t>№ 6С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9"/>
        <w:gridCol w:w="3651"/>
      </w:tblGrid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538 876,5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пяти стоквартирных жилых домов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электроснабжения)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(обустройство, уличное освещение) в микрорайоне № 1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3 888,6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Сепе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45 112,7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селе Шуйское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38 526,2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очистных сооружений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теплосетей к пяти стоквартирным жилым домам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со строительством тепловых сетей к пяти стоквартирным жилым домам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блок-модульной котельной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мостового перехода над железнодорожной магистралью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631 440,7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16 285,4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4 772,3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проекта детальной планировки под строительство блок-модульной котельной в городе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водопровода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в селе Акана Курманова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средней школы в селе Борисовка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10 946,5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24 160,0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 города Атбасар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 и сельскими округами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Атбасарского районного маслихата Акмолинской области от 10.07.2019 </w:t>
      </w:r>
      <w:r>
        <w:rPr>
          <w:rFonts w:ascii="Times New Roman"/>
          <w:b w:val="false"/>
          <w:i w:val="false"/>
          <w:color w:val="ff0000"/>
          <w:sz w:val="28"/>
        </w:rPr>
        <w:t>№ 6С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28 597,6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1 922,6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6С 26/2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