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9642" w14:textId="f179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Астраханского районного маслихата от 26 августа 2016 года № 6С-8-3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Астраханском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9 февраля 2018 года № 6С-31-7. Зарегистрировано Департаментом юстиции Акмолинской области 28 февраля 2018 года № 6438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Астраханском районе" от 26 августа 2016 года № 6С-8-3 (зарегистрировано в Реестре государственной регистрации нормативных правовых актов № 5558, опубликовано 17 октября 2016 года в информационно-правовой системе "Әділет").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В.Путинцева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09.02.2018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