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df5e7" w14:textId="37df5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Астраханского районного маслихата от 22 декабря 2017 года № 6С-28-2 "О районном бюджете на 2018 - 2020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Астраханского районного маслихата Акмолинской области от 29 июня 2018 года № 6С-38-2. Зарегистрировано Департаментом юстиции Акмолинской области 19 июля 2018 года № 6731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106,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Астраханский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Астраханского районного маслихата "О районном бюджете на 2018 - 2020 годы" от 22 декабря 2017 года № 6С-28-2 (зарегистрированно в Реестре государственной регистрации нормативных правовых актов № 6310, опубликовано 12 января 2018 года в районной газете "Маяк")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2018 – 2020 годы, согласно приложениям 1, 2 и 3 соответственно, в том числе на 2018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3662100,8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586392,0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4360,0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6850,0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3064498,8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3665924,1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80458,4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93795,0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13336,6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18184,0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18184,0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-102465,7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102465,7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Учесть, что в районном бюджете предусмотрен возврат средств в вышестоящий бюджет на компенсацию потерь вышестоящего бюджета в связи с изменением законодательства в сумме 96009,0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Утвердить резерв местного исполнительного органа района на 2018 год в сумме 0,0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Учесть, что в составе расходов районного бюджета на 2018 год предусмотрены трансферты органам местного самоуправления в сумме 24421,8 тысяч тенге согласно приложению 7.";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2018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Астраханского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Д.Сагадатов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Астраханского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М.Қожахмет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Астраханского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Н.Сеилов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29.06.2018 г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Астраханского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июня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6С-38-2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Астраханского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6С-28-2</w:t>
            </w:r>
          </w:p>
        </w:tc>
      </w:tr>
    </w:tbl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6"/>
        <w:gridCol w:w="1235"/>
        <w:gridCol w:w="796"/>
        <w:gridCol w:w="5369"/>
        <w:gridCol w:w="41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3662100,8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586392,0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275321,0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275321,0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234749,0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209412,0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57457,0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40150,0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3064498,8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3064498,8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3064498,8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3"/>
        <w:gridCol w:w="1214"/>
        <w:gridCol w:w="1214"/>
        <w:gridCol w:w="6010"/>
        <w:gridCol w:w="296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3665924,1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258565,1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17702,8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17373,8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82112,5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81494,9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617,6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109388,9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107899,9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10273,3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10273,3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28771,6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26001,5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815,1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9216,0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9216,0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8605,0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8605,0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3065,0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2026670,9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1993749,0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16022,1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1636959,1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42796,2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38956,7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98884,4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17015,0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106932,5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35783,0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32921,9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32921,9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160682,6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11183,0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11183,0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занятости и социальных программ района (города областного значения) 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148074,6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20438,0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51036,5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13875,0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16919,0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8869,0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24645,1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3882,0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2557,0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375836,0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39225,6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5819,6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32256,0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336210,4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237581,2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8108,0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86454,2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Культура, спорт, туризм и информационное пространство 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404822,4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100852,1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6151,0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культурно-досуговой работы 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58434,0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25292,9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7094,2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29567,8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8926,4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6659,0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13982,4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14595,5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7697,5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4738,0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259807,0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259807,0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105932,1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12076,0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12076,0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13296,0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13296,0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14268,5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13197,0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1071,5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66291,6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13115,6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50456,0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10524,0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10524,0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10524,0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коммуникации 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161484,3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161484,3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36518,7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12512,6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112453,0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152786,7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152786,7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565,9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96009,0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31790,0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Трансферты органам местного самоуправления 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24421,8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80458,4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93795,0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93795,0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93795,0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93795,0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13336,6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13336,6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13336,6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13336,6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18184,0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18184,0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18184,0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 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18184,0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18184,0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-102465,7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102465,7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29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6С-38-2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6С-28-2</w:t>
            </w:r>
          </w:p>
        </w:tc>
      </w:tr>
    </w:tbl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республиканского бюджета на 2018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95"/>
        <w:gridCol w:w="3905"/>
      </w:tblGrid>
      <w:tr>
        <w:trPr>
          <w:trHeight w:val="30" w:hRule="atLeast"/>
        </w:trPr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308811,9</w:t>
            </w:r>
          </w:p>
        </w:tc>
      </w:tr>
      <w:tr>
        <w:trPr>
          <w:trHeight w:val="30" w:hRule="atLeast"/>
        </w:trPr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215016,9</w:t>
            </w:r>
          </w:p>
        </w:tc>
      </w:tr>
      <w:tr>
        <w:trPr>
          <w:trHeight w:val="30" w:hRule="atLeast"/>
        </w:trPr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занятости и социальных программ района (города областного значения) </w:t>
            </w:r>
          </w:p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43473,9</w:t>
            </w:r>
          </w:p>
        </w:tc>
      </w:tr>
      <w:tr>
        <w:trPr>
          <w:trHeight w:val="30" w:hRule="atLeast"/>
        </w:trPr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рынка труда, в том числе</w:t>
            </w:r>
          </w:p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частичное субсидирование заработной платы и молодежную практику</w:t>
            </w:r>
          </w:p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14740,0</w:t>
            </w:r>
          </w:p>
        </w:tc>
      </w:tr>
      <w:tr>
        <w:trPr>
          <w:trHeight w:val="30" w:hRule="atLeast"/>
        </w:trPr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мер государственной поддержки лицам, добровольно переселяющимся гражданам в регионы, определенные Правительством РК и работодателям оказывающим содействие в переселении</w:t>
            </w:r>
          </w:p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169,0</w:t>
            </w:r>
          </w:p>
        </w:tc>
      </w:tr>
      <w:tr>
        <w:trPr>
          <w:trHeight w:val="30" w:hRule="atLeast"/>
        </w:trPr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гранты на реализацию новых бизнес-идей </w:t>
            </w:r>
          </w:p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4810,0</w:t>
            </w:r>
          </w:p>
        </w:tc>
      </w:tr>
      <w:tr>
        <w:trPr>
          <w:trHeight w:val="30" w:hRule="atLeast"/>
        </w:trPr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субсидирование затрат работодателя на создание специальных рабочих мест для трудоустройства инвалидов</w:t>
            </w:r>
          </w:p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275,0</w:t>
            </w:r>
          </w:p>
        </w:tc>
      </w:tr>
      <w:tr>
        <w:trPr>
          <w:trHeight w:val="30" w:hRule="atLeast"/>
        </w:trPr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На размещение государственного социального заказа в неправительственных организациях </w:t>
            </w:r>
          </w:p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1088,0</w:t>
            </w:r>
          </w:p>
        </w:tc>
      </w:tr>
      <w:tr>
        <w:trPr>
          <w:trHeight w:val="30" w:hRule="atLeast"/>
        </w:trPr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норм обеспечения инвалидов обязательными гигиеническими средствами</w:t>
            </w:r>
          </w:p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3206,0</w:t>
            </w:r>
          </w:p>
        </w:tc>
      </w:tr>
      <w:tr>
        <w:trPr>
          <w:trHeight w:val="30" w:hRule="atLeast"/>
        </w:trPr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 расширение Перечня технических вспомогательных (компенсаторных) средств</w:t>
            </w:r>
          </w:p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676,0</w:t>
            </w:r>
          </w:p>
        </w:tc>
      </w:tr>
      <w:tr>
        <w:trPr>
          <w:trHeight w:val="30" w:hRule="atLeast"/>
        </w:trPr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8509,9</w:t>
            </w:r>
          </w:p>
        </w:tc>
      </w:tr>
      <w:tr>
        <w:trPr>
          <w:trHeight w:val="30" w:hRule="atLeast"/>
        </w:trPr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171543,0</w:t>
            </w:r>
          </w:p>
        </w:tc>
      </w:tr>
      <w:tr>
        <w:trPr>
          <w:trHeight w:val="30" w:hRule="atLeast"/>
        </w:trPr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учителям, прошедшим стажировку по языковым курсам</w:t>
            </w:r>
          </w:p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7930,0</w:t>
            </w:r>
          </w:p>
        </w:tc>
      </w:tr>
      <w:tr>
        <w:trPr>
          <w:trHeight w:val="30" w:hRule="atLeast"/>
        </w:trPr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 за замещение на период обучения основного сотрудника</w:t>
            </w:r>
          </w:p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25829,0</w:t>
            </w:r>
          </w:p>
        </w:tc>
      </w:tr>
      <w:tr>
        <w:trPr>
          <w:trHeight w:val="30" w:hRule="atLeast"/>
        </w:trPr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доплату за квалификацию педагогического мастерства учителям, прошедшим национальный квалификационный тест и реализующим образовательные программы начального, основного и общего среднего образования </w:t>
            </w:r>
          </w:p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7293,0</w:t>
            </w:r>
          </w:p>
        </w:tc>
      </w:tr>
      <w:tr>
        <w:trPr>
          <w:trHeight w:val="30" w:hRule="atLeast"/>
        </w:trPr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доплату учителям организаций образования, реализующим учебные программы начального, основного и общего среднего образования по обновленному содержанию образования, и возмещение сумм, выплаченных по данному направлению расходов за счет средств местных бюджетов </w:t>
            </w:r>
          </w:p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130491,0</w:t>
            </w:r>
          </w:p>
        </w:tc>
      </w:tr>
      <w:tr>
        <w:trPr>
          <w:trHeight w:val="30" w:hRule="atLeast"/>
        </w:trPr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93795,0</w:t>
            </w:r>
          </w:p>
        </w:tc>
      </w:tr>
      <w:tr>
        <w:trPr>
          <w:trHeight w:val="30" w:hRule="atLeast"/>
        </w:trPr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93795,0</w:t>
            </w:r>
          </w:p>
        </w:tc>
      </w:tr>
      <w:tr>
        <w:trPr>
          <w:trHeight w:val="30" w:hRule="atLeast"/>
        </w:trPr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93795,0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29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6С-38-2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6С-28-2</w:t>
            </w:r>
          </w:p>
        </w:tc>
      </w:tr>
    </w:tbl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на 2018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07"/>
        <w:gridCol w:w="5593"/>
      </w:tblGrid>
      <w:tr>
        <w:trPr>
          <w:trHeight w:val="30" w:hRule="atLeast"/>
        </w:trPr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835798,9</w:t>
            </w:r>
          </w:p>
        </w:tc>
      </w:tr>
      <w:tr>
        <w:trPr>
          <w:trHeight w:val="30" w:hRule="atLeast"/>
        </w:trPr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251156,4</w:t>
            </w:r>
          </w:p>
        </w:tc>
      </w:tr>
      <w:tr>
        <w:trPr>
          <w:trHeight w:val="30" w:hRule="atLeast"/>
        </w:trPr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154243,0</w:t>
            </w:r>
          </w:p>
        </w:tc>
      </w:tr>
      <w:tr>
        <w:trPr>
          <w:trHeight w:val="30" w:hRule="atLeast"/>
        </w:trPr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финасирование приоритетных проектов транспортной инфраструктуры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112453,0</w:t>
            </w:r>
          </w:p>
        </w:tc>
      </w:tr>
      <w:tr>
        <w:trPr>
          <w:trHeight w:val="30" w:hRule="atLeast"/>
        </w:trPr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улично-дорожной сети сел Жалтыр, Астраханка Астраханского района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26682,0</w:t>
            </w:r>
          </w:p>
        </w:tc>
      </w:tr>
      <w:tr>
        <w:trPr>
          <w:trHeight w:val="30" w:hRule="atLeast"/>
        </w:trPr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подготовку к отопительному сезону теплоснабжающим предприятиям 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15108,0</w:t>
            </w:r>
          </w:p>
        </w:tc>
      </w:tr>
      <w:tr>
        <w:trPr>
          <w:trHeight w:val="30" w:hRule="atLeast"/>
        </w:trPr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31054,9</w:t>
            </w:r>
          </w:p>
        </w:tc>
      </w:tr>
      <w:tr>
        <w:trPr>
          <w:trHeight w:val="30" w:hRule="atLeast"/>
        </w:trPr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школьных автобусов для объектов образования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14282,0</w:t>
            </w:r>
          </w:p>
        </w:tc>
      </w:tr>
      <w:tr>
        <w:trPr>
          <w:trHeight w:val="30" w:hRule="atLeast"/>
        </w:trPr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приобретение и доставку учебников для школ 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13637,0</w:t>
            </w:r>
          </w:p>
        </w:tc>
      </w:tr>
      <w:tr>
        <w:trPr>
          <w:trHeight w:val="30" w:hRule="atLeast"/>
        </w:trPr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оснащение Wi-Fi сетями районные и городские школы 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3135,9</w:t>
            </w:r>
          </w:p>
        </w:tc>
      </w:tr>
      <w:tr>
        <w:trPr>
          <w:trHeight w:val="30" w:hRule="atLeast"/>
        </w:trPr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занятости и социальных программ района (города областного значения) 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13002,5</w:t>
            </w:r>
          </w:p>
        </w:tc>
      </w:tr>
      <w:tr>
        <w:trPr>
          <w:trHeight w:val="30" w:hRule="atLeast"/>
        </w:trPr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краткосрочного профессионального обучения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10459,0</w:t>
            </w:r>
          </w:p>
        </w:tc>
      </w:tr>
      <w:tr>
        <w:trPr>
          <w:trHeight w:val="30" w:hRule="atLeast"/>
        </w:trPr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субсидии по возмещению расходов по найму (аренде) жилья для переселенцев и оралманов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619,5</w:t>
            </w:r>
          </w:p>
        </w:tc>
      </w:tr>
      <w:tr>
        <w:trPr>
          <w:trHeight w:val="30" w:hRule="atLeast"/>
        </w:trPr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рынка труда: гранты на реализацию новых бизнес-идей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1924,0</w:t>
            </w:r>
          </w:p>
        </w:tc>
      </w:tr>
      <w:tr>
        <w:trPr>
          <w:trHeight w:val="30" w:hRule="atLeast"/>
        </w:trPr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52856,0</w:t>
            </w:r>
          </w:p>
        </w:tc>
      </w:tr>
      <w:tr>
        <w:trPr>
          <w:trHeight w:val="30" w:hRule="atLeast"/>
        </w:trPr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противоэпизоотических мероприятий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50456,0</w:t>
            </w:r>
          </w:p>
        </w:tc>
      </w:tr>
      <w:tr>
        <w:trPr>
          <w:trHeight w:val="30" w:hRule="atLeast"/>
        </w:trPr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возмещение стоимости сельскохозяйственных животных (крупного и мелкого рогатого скота) больных бруцеллезом направляемых на санитарный убой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2400,0</w:t>
            </w:r>
          </w:p>
        </w:tc>
      </w:tr>
      <w:tr>
        <w:trPr>
          <w:trHeight w:val="30" w:hRule="atLeast"/>
        </w:trPr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584642,5</w:t>
            </w:r>
          </w:p>
        </w:tc>
      </w:tr>
      <w:tr>
        <w:trPr>
          <w:trHeight w:val="30" w:hRule="atLeast"/>
        </w:trPr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566458,5</w:t>
            </w:r>
          </w:p>
        </w:tc>
      </w:tr>
      <w:tr>
        <w:trPr>
          <w:trHeight w:val="30" w:hRule="atLeast"/>
        </w:trPr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физкультурно-оздоровительного комплекса в селе Астраханка Астраханского района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259807</w:t>
            </w:r>
          </w:p>
        </w:tc>
      </w:tr>
      <w:tr>
        <w:trPr>
          <w:trHeight w:val="30" w:hRule="atLeast"/>
        </w:trPr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36-ти квартирного жилого дома в селе Астраханка Астраханского района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236651,5</w:t>
            </w:r>
          </w:p>
        </w:tc>
      </w:tr>
      <w:tr>
        <w:trPr>
          <w:trHeight w:val="30" w:hRule="atLeast"/>
        </w:trPr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котельной №3 государственного коммунального предприятия на праве хозяйственного ведения "Комхоз" в селе Жалтыр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</w:t>
            </w:r>
          </w:p>
        </w:tc>
      </w:tr>
      <w:tr>
        <w:trPr>
          <w:trHeight w:val="30" w:hRule="atLeast"/>
        </w:trPr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18184</w:t>
            </w:r>
          </w:p>
        </w:tc>
      </w:tr>
      <w:tr>
        <w:trPr>
          <w:trHeight w:val="30" w:hRule="atLeast"/>
        </w:trPr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государственного коммунального предприятия на праве хозяйственного ведения "Комхоз"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29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6С-38-2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6С-28-2</w:t>
            </w:r>
          </w:p>
        </w:tc>
      </w:tr>
    </w:tbl>
    <w:bookmarkStart w:name="z1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села, сельских округов на 2018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17"/>
        <w:gridCol w:w="1817"/>
        <w:gridCol w:w="4697"/>
        <w:gridCol w:w="396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9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120971,9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Бесбидаикский сельский округ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10297,8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10117,8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 сельский округ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14828,4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12606,4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2035,0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187,0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Жарсуатский сельский округ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6833,6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6833,6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Колутонский сельский округ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12680,0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11659,0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834,0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187,0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Кызылжарский сельский округ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12624,2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10427,2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1610,0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187,0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Николаевский сельский округ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12264,0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10685,0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1579,0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Новочеркасский сельский округ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11830,9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10590,9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1053,0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187,0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Острогорский сельский округ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10975,0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8502,0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2286,0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187,0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Староколутонский сельский округ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10492,0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9495,0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810,0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187,0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Узункольский сельский округ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8583,0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8248,0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335,0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Каменка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9563,0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8735,0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641,0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29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6С-38-2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6С-28-2</w:t>
            </w:r>
          </w:p>
        </w:tc>
      </w:tr>
    </w:tbl>
    <w:bookmarkStart w:name="z1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трансфертов органам местного самоуправления на 2018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37"/>
        <w:gridCol w:w="9863"/>
      </w:tblGrid>
      <w:tr>
        <w:trPr>
          <w:trHeight w:val="30" w:hRule="atLeast"/>
        </w:trPr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9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24421,8</w:t>
            </w:r>
          </w:p>
        </w:tc>
      </w:tr>
      <w:tr>
        <w:trPr>
          <w:trHeight w:val="30" w:hRule="atLeast"/>
        </w:trPr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Бесбидаикский сельский округ</w:t>
            </w:r>
          </w:p>
        </w:tc>
        <w:tc>
          <w:tcPr>
            <w:tcW w:w="9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1852,0</w:t>
            </w:r>
          </w:p>
        </w:tc>
      </w:tr>
      <w:tr>
        <w:trPr>
          <w:trHeight w:val="30" w:hRule="atLeast"/>
        </w:trPr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 сельский округ</w:t>
            </w:r>
          </w:p>
        </w:tc>
        <w:tc>
          <w:tcPr>
            <w:tcW w:w="9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2343,0</w:t>
            </w:r>
          </w:p>
        </w:tc>
      </w:tr>
      <w:tr>
        <w:trPr>
          <w:trHeight w:val="30" w:hRule="atLeast"/>
        </w:trPr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Жарсуатский сельский округ</w:t>
            </w:r>
          </w:p>
        </w:tc>
        <w:tc>
          <w:tcPr>
            <w:tcW w:w="9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879,8</w:t>
            </w:r>
          </w:p>
        </w:tc>
      </w:tr>
      <w:tr>
        <w:trPr>
          <w:trHeight w:val="30" w:hRule="atLeast"/>
        </w:trPr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Колутонский сельский округ</w:t>
            </w:r>
          </w:p>
        </w:tc>
        <w:tc>
          <w:tcPr>
            <w:tcW w:w="9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1001,0</w:t>
            </w:r>
          </w:p>
        </w:tc>
      </w:tr>
      <w:tr>
        <w:trPr>
          <w:trHeight w:val="30" w:hRule="atLeast"/>
        </w:trPr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Кызылжарский сельский округ</w:t>
            </w:r>
          </w:p>
        </w:tc>
        <w:tc>
          <w:tcPr>
            <w:tcW w:w="9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2213,0</w:t>
            </w:r>
          </w:p>
        </w:tc>
      </w:tr>
      <w:tr>
        <w:trPr>
          <w:trHeight w:val="30" w:hRule="atLeast"/>
        </w:trPr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Николаевский сельский округ</w:t>
            </w:r>
          </w:p>
        </w:tc>
        <w:tc>
          <w:tcPr>
            <w:tcW w:w="9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3818,0</w:t>
            </w:r>
          </w:p>
        </w:tc>
      </w:tr>
      <w:tr>
        <w:trPr>
          <w:trHeight w:val="30" w:hRule="atLeast"/>
        </w:trPr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Новочеркасский сельский округ</w:t>
            </w:r>
          </w:p>
        </w:tc>
        <w:tc>
          <w:tcPr>
            <w:tcW w:w="9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5836,0</w:t>
            </w:r>
          </w:p>
        </w:tc>
      </w:tr>
      <w:tr>
        <w:trPr>
          <w:trHeight w:val="30" w:hRule="atLeast"/>
        </w:trPr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Острогорский сельский округ</w:t>
            </w:r>
          </w:p>
        </w:tc>
        <w:tc>
          <w:tcPr>
            <w:tcW w:w="9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1350,0</w:t>
            </w:r>
          </w:p>
        </w:tc>
      </w:tr>
      <w:tr>
        <w:trPr>
          <w:trHeight w:val="30" w:hRule="atLeast"/>
        </w:trPr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Староколутонский сельский округ</w:t>
            </w:r>
          </w:p>
        </w:tc>
        <w:tc>
          <w:tcPr>
            <w:tcW w:w="9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2061,0</w:t>
            </w:r>
          </w:p>
        </w:tc>
      </w:tr>
      <w:tr>
        <w:trPr>
          <w:trHeight w:val="30" w:hRule="atLeast"/>
        </w:trPr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Узункольский сельский округ</w:t>
            </w:r>
          </w:p>
        </w:tc>
        <w:tc>
          <w:tcPr>
            <w:tcW w:w="9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1382,0</w:t>
            </w:r>
          </w:p>
        </w:tc>
      </w:tr>
      <w:tr>
        <w:trPr>
          <w:trHeight w:val="30" w:hRule="atLeast"/>
        </w:trPr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Каменка</w:t>
            </w:r>
          </w:p>
        </w:tc>
        <w:tc>
          <w:tcPr>
            <w:tcW w:w="9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