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4e522" w14:textId="044e5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26 августа 2016 года № 6С-8-7"Об утверждении Правил оказания социальной помощи, установления размеров и определения перечня отдельных категорий нуждающихся граждан Астраханского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29 июня 2018 года № 6С-38-7. Зарегистрировано Департаментом юстиции Акмолинской области 20 июля 2018 года № 6734. Утратило силу решением Астраханского районного маслихата Акмолинской области от 13 июля 2020 года № 6С-69-3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Астраханского районного маслихата Акмолинской области от 13.07.2020 </w:t>
      </w:r>
      <w:r>
        <w:rPr>
          <w:rFonts w:ascii="Times New Roman"/>
          <w:b w:val="false"/>
          <w:i w:val="false"/>
          <w:color w:val="ff0000"/>
          <w:sz w:val="28"/>
        </w:rPr>
        <w:t>№ 6С-69-3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от 21 мая 2013 года № 504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Астраханского района" от 26 августа 2016 года № 6С-8-7 (зарегистрировано в Реестре государственной регистрации нормативных правовых актов № 5546, опубликовано 6 октября 2016 года в информационно-правовой системе "Әділет")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Астраханского района,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главы 2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другие категории лиц, приравненные к участникам Великой Отечественной войны и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- ко Дню Победы без подачи заявления на основании списков уполномоченной организации, в размере по согласованию с местным исполнительным органом области;";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главы 2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пенсионеры с минимальной пенсией и меньше, государственным социальным пособием по возрасту – ко Дню пожилых людей без подачи заявления на основании списков уполномоченной организации в размере по согласованию с местным исполнительным органом области;";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главы 2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инвалиды 1, 2, 3 групп и лица, воспитывающие ребенка-инвалида до 18 лет - ко Дню инвалидов без подачи заявления на основании списков уполномоченной организации в размере по согласованию с местным исполнительным органом области;";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подпункта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главы 2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приобретение лекарственных препаратов, не входящих в перечень, утвержденный Приказом Министра здравоохранения Республики Казахстан от 29 августа 2017 года № 666 "Об утверждении Перечня лекарственных средств и изделий медицинского назначения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 (или) льготными лекарственными средствами и специализированными лечебными продуктами на амбулаторном уровне" (зарегистрировано в Реестре государственной регистрации нормативных правовых актов № 15724) по заключению врачебно-консультационной комиссии;".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Д.Сагадатов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29.06.2018 г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