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dc93c" w14:textId="7ddc9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базовых ставок земельного налога на земли сельскохозяйственного назначения, не используемые в соответствии с земельным законодательством Республики Казахстан в границах Астраханского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29 июня 2018 года № 6С-38-6. Зарегистрировано Департаментом юстиции Акмолинской области 23 июля 2018 года № 6736. Утратило силу решением Астраханского районного маслихата Акмолинской области от 30 сентября 2022 года № 7С-29-3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Астраханского районного маслихата Акмолинской области от 30.09.2022 </w:t>
      </w:r>
      <w:r>
        <w:rPr>
          <w:rFonts w:ascii="Times New Roman"/>
          <w:b w:val="false"/>
          <w:i w:val="false"/>
          <w:color w:val="ff0000"/>
          <w:sz w:val="28"/>
        </w:rPr>
        <w:t>№ 7С-29-3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509 Кодекса Республики Казахстан от 25 декабря 2017 года "О налогах и других обязательных платежах в бюджет (Налоговый кодекс)", Астраханский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Повысить базовые ставки земельного налога на земли сельскохозяйственного назначения, не используемые в соответствии с земельным законодательством Республики Казахстан в границах Астраханского района в десять раз.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Д.Сагадатов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М.Кожахмет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Астраханского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Н.Сеилов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29.06.2018 г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