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c05a3" w14:textId="16c05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22 декабря 2017 года № 6С-28-2 "О районном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18 сентября 2018 года № 6С-40-2. Зарегистрировано Департаментом юстиции Акмолинской области 4 октября 2018 года № 6796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районном бюджете на 2018 - 2020 годы" от 22 декабря 2017 года № 6С-28-2 (зарегистрированно в Реестре государственной регистрации нормативных правовых актов № 6310, опубликовано 12 января 2018 года в районной газете "Маяк")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 – 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3666945,6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621392,0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6850,0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3034343,6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3670768,9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80458,4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93795,0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13336,6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18184,0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18184,0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-102465,7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102465,7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А.Бейсенбенов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сентября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6С-28-2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3666945,6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275321,0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275321,0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3034343,6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3034343,6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3034343,6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4"/>
        <w:gridCol w:w="1214"/>
        <w:gridCol w:w="6010"/>
        <w:gridCol w:w="29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3670768,9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273429,4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17933,8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17604,8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94022,5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82474,9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111359,9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106160,9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29343,9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26251,5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2034183,4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2001337,5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1643438,1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42491,3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99831,4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102132,5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44725,6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32845,9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32845,9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163237,5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150975,5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51036,5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24645,1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369726,2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43196,2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10219,6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31882,1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237581,2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76373,8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384363,8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106229,2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58669,8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31334,2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222458,3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222458,3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111528,1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66291,6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161385,8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161385,8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36518,7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112453,0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152786,7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152786,7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Трансферты органам местного самоуправления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24421,8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80458,4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-102465,7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6С-28-2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5"/>
        <w:gridCol w:w="3905"/>
      </w:tblGrid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314205,4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220410,4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48867,4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 на частичное субсидирование заработной платы и молодежную практику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14740,0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гранты на реализацию новых бизнес-идей 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4810,0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социального заказа в неправительственных организациях 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3206,0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8509,9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15393,5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171543,0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7930,0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25829,0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7293,0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130491,0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93795,0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93795,0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6С-28-2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6"/>
        <w:gridCol w:w="5444"/>
      </w:tblGrid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800250,2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252956,4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154243,0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112453,0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улично-дорожной сети сел Жалтыр, Астраханка, Астраханского района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26682,0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подготовку к отопительному сезону теплоснабжающим предприятиям 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32854,9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14282,0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и доставку учебников для школ 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оснащение Wi-Fi сетями районные школы 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3135,9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несовершеннолетних";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13002,5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10459,0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619,5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труда: гранты на реализацию новых бизнес-идей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52856,0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50456,0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547293,8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529109,8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селе Астраханка Астраханского района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222458,3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36-ти квартирного жилого дома в селе Астраханка Астраханского района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236651,5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котельной № 3 государственного коммунального предприятия на праве хозяйственного ведения "Комхоз" в селе Жалтыр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государственного коммунального предприятия на праве хозяйственного ведения "Комхоз"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6С-28-2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села, сельских округов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7"/>
        <w:gridCol w:w="1817"/>
        <w:gridCol w:w="4697"/>
        <w:gridCol w:w="39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122810,3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Бесбидаикский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10084,8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9904,8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14852,4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12630,4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6620,6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6620,6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12467,0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12411,2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10214,2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10663,0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Новочеркасский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11617,9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10377,9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14222,0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Староколутонский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10322,4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677,4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