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a8f8" w14:textId="ce9a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26 августа 2016 года № 6С-8-7 "Об утверждении Правил оказания социальной помощи, установления размеров и определения перечня отдельных категорий нуждающихся граждан Астраханского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9 октября 2018 года № 6С-42-2. Зарегистрировано Департаментом юстиции Акмолинской области 31 октября 2018 года № 6821. Утратило силу решением Астраханского районного маслихата Акмолинской области от 13 июля 2020 года № 6С-69-3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Астраханского районного маслихата Акмолинской области от 13.07.2020 </w:t>
      </w:r>
      <w:r>
        <w:rPr>
          <w:rFonts w:ascii="Times New Roman"/>
          <w:b w:val="false"/>
          <w:i w:val="false"/>
          <w:color w:val="ff0000"/>
          <w:sz w:val="28"/>
        </w:rPr>
        <w:t>№ 6С-69-3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Астраханского района" от 26 августа 2016 года № 6С-8-7 (зарегистрировано в Реестре государственной регистрации нормативных правовых актов № 5546, опубликовано 6 октября 2016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Астраханского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уполномоченная организация – отдел филиала некоммерческого акционерного общества "Государственная корпорация "Правительство для граждан" по Акмолинской области -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пенсионеры с минимальной пенсией и ниже, получатели государственной базовой пенсионной выплаты ко Дню пожилых людей без подачи заявления;".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октября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