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8894" w14:textId="9a58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21 декабря 2018 года № 6С-47-2. Зарегистрировано Департаментом юстиции Акмолинской области 10 января 2019 года № 7031.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5830988,8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586091,0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5224642,8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5909649,4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29766,9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19470,6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-110399,5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110399,5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2019 год предусмотрены бюджетные субвенции, передаваемые из областного бюджета в бюджет района, в сумме 2012211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районного бюджета на 2019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на 2019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предусмотрены объемы субвенций, передаваемых из районного бюджета в бюджеты сельских округов, в сумме 25734 тысяч тенге, в том числе: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1"/>
        <w:gridCol w:w="11059"/>
      </w:tblGrid>
      <w:tr>
        <w:trPr>
          <w:trHeight w:val="30" w:hRule="atLeast"/>
        </w:trPr>
        <w:tc>
          <w:tcPr>
            <w:tcW w:w="1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</w:t>
            </w:r>
          </w:p>
        </w:tc>
        <w:tc>
          <w:tcPr>
            <w:tcW w:w="1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 тысяч тенге;</w:t>
            </w:r>
          </w:p>
        </w:tc>
      </w:tr>
      <w:tr>
        <w:trPr>
          <w:trHeight w:val="30" w:hRule="atLeast"/>
        </w:trPr>
        <w:tc>
          <w:tcPr>
            <w:tcW w:w="1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Жалтырскому</w:t>
            </w:r>
          </w:p>
        </w:tc>
        <w:tc>
          <w:tcPr>
            <w:tcW w:w="1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 тысяч тенге;</w:t>
            </w:r>
          </w:p>
        </w:tc>
      </w:tr>
      <w:tr>
        <w:trPr>
          <w:trHeight w:val="30" w:hRule="atLeast"/>
        </w:trPr>
        <w:tc>
          <w:tcPr>
            <w:tcW w:w="1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Первомайскому</w:t>
            </w:r>
          </w:p>
        </w:tc>
        <w:tc>
          <w:tcPr>
            <w:tcW w:w="1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 тысяч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предусмотрено погашение по бюджетным кредитам, выделенным из республиканского бюджета для реализации мер социальной поддержке специалистов в сумме 23767,1 тысяч тенге, в том числе погашение основного долга в сумме 19470,6 тысяч тенге, досрочное погашение бюджетных кредитов в сумме 4296,5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Астраханского районного маслихата Акмолинской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6С-56-2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 возврат средств в вышестоящий бюджет на компенсацию потерь вышестоящего бюджета в связи с изменением законодательства в сумме 111417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Астраханского районного маслихата Акмолинской области от 25.06.2019 </w:t>
      </w:r>
      <w:r>
        <w:rPr>
          <w:rFonts w:ascii="Times New Roman"/>
          <w:b w:val="false"/>
          <w:i w:val="false"/>
          <w:color w:val="000000"/>
          <w:sz w:val="28"/>
        </w:rPr>
        <w:t>№ 6С-53-2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специалистам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прилагаемый объем затрат местных бюджетных программ села,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расходов районного бюджета на 2019 год предусмотрены трансферты органам местного самоуправления в сумме 25614,0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Астраханского районного маслихата Акмолинской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6С-56-2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5830988,8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5909649,4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-110399,5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5"/>
        <w:gridCol w:w="3795"/>
      </w:tblGrid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2749093,5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425375,3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207099,7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государственного учреждения "Есильская средняя школа" в селе Зеленое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157397,6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помещений коммунального государственного учреждения "Дом творчества детей и юношества"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155092,0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80935,2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Астраханка, протяженностью 2 километра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19799,8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подъездной дороги к селу Старый Колутон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здания спорткомплекса коммунального государственного учреждения "Астраханская детско-юношеская спортивная школа"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248120,0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177234,0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380436,7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114022,3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1"/>
        <w:gridCol w:w="3829"/>
      </w:tblGrid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512575,8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370260,7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176537,7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и подъездных дорог Астраханского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к селу Старый Колутон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материально-технической базы Есильской средней школы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45346,9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Староколутонского сельского клуба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селе Астраханка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27568,9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Астраханского районного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132726,4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Астраханского районного маслихата Акмолинской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6С-56-2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