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c92f" w14:textId="e5dc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Первомайка Астраханского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Первомайского сельского округа Астраханского района Акмолинской области от 17 июля 2018 года № 2. Зарегистрировано Департаментом юстиции Акмолинской области 6 августа 2018 года № 6761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и на основании заключения Акмолинской областной ономастической комиссии от 18 апреля 2018 года, аким Первомайского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села Первомайка Астраханского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Комсомольская - на улицу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РТС - на улицу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РТС переулок № 1 -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РТС переулок № 2 - на улицу Енбек;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РТС переулок № 3 - на улицу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РТС переулок № 4 - на улицу Батыс;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РТС переулок № 5 - на улицу Бирлик.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Первомайского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Дембицкий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