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ec8c" w14:textId="4d9e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занятые под автостоянки (паркинги) в Буландынском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14 мая 2018 года № 6С-23/7. Зарегистрировано Департаментом юстиции Акмолинской области 29 мая 2018 года № 6631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базовые ставки налога на земли, занятые под автостоянки (паркинги) в Буландынском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город Макинск близлежащим населенным пунктом, базовые ставки на земли которого будут применяться при исчислении налога.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23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Буландынскому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налога на земли, занятые под автостоянки (паркинги) в Буландынском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2776"/>
        <w:gridCol w:w="5885"/>
        <w:gridCol w:w="1598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занятые под автостоянки (паркинги)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