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eaaf" w14:textId="ec4e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Буландынского районного маслихата от 25 декабря 2017 года № 6С-18/1 "О бюджетах города Макинск, сельских округов Буландынского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июня 2018 года № 6С-25/1. Зарегистрировано Департаментом юстиции Акмолинской области 9 июля 2018 года № 6715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бюджетах города Макинск, сельских округов Буландынского района на 2018-2020 годы" от 25 декабря 2017 года № 6С-18/1 (зарегистрировано в Реестре государственной регистрации нормативных правовых актов № 6336, опубликовано 26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25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6С-18/1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города Макинск Буландынского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1972"/>
        <w:gridCol w:w="1271"/>
        <w:gridCol w:w="2642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15926,0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