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e1f3" w14:textId="286e1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Буландынского районного маслихата от 14 мая 2018 года № 6С-23/6 "Об установлении единых ставок фиксированного налога для всех налогоплательщиков, осуществляющих деятельность на территории Буландынского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26 июня 2018 года № 6С-25/2. Зарегистрировано Департаментом юстиции Акмолинской области 11 июля 2018 года № 6719. Утратило силу решением Буландынского района Акмолинской области от 21 мая 2020 года № 6С-58/1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Буландынского района Акмолинской области от 21.05.2020 </w:t>
      </w:r>
      <w:r>
        <w:rPr>
          <w:rFonts w:ascii="Times New Roman"/>
          <w:b w:val="false"/>
          <w:i w:val="false"/>
          <w:color w:val="ff0000"/>
          <w:sz w:val="28"/>
        </w:rPr>
        <w:t>№ 6С-58/1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изменение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"Об установлении единых ставок фиксированного налога для всех налогоплательщиков, осуществляющих деятельность на территории Буландынского района" от 14 мая 2018 года № 6С-23/6 (зарегистрировано в Реестре государственной регистрации нормативных правовых актов № 6630, опубликовано 07 июня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25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Б.Кажаканов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Буландынского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июня 2018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"Управления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Буландынскому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Акмолинской области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июня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6С-25/2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6С-23/6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на территории Буландынского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6"/>
        <w:gridCol w:w="6072"/>
        <w:gridCol w:w="4682"/>
      </w:tblGrid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ставки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организации, расположенный в Буландынском районе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