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810b" w14:textId="3538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22 декабря 2017 года № 6С-17/1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6 ноября 2018 года № 6С-29/1. Зарегистрировано Департаментом юстиции Акмолинской области 27 ноября 2018 года № 6858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2018-2020 годы" от 22 декабря 2017 года № 6С-17/1 (зарегистрировано в Реестре государственной регистрации нормативных правовых актов № 6322, опубликовано 18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4617153,2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655992,0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28718,6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61809,0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3870633,6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4635091,0 тысяча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доходы районного бюджета за счет следующих источников: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2018 год предусмотрены объемы трансфертов, передаваемых из районного бюджета органам местного самоуправления в сумме 9901,0 тысяча тенге,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3"/>
        <w:gridCol w:w="10077"/>
      </w:tblGrid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Айнакольскому сельскому округу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 тысячи тенге;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Амангельдинскому сельскому округу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 тысяч тенге;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Даниловскому сельскому округу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 тысячи тенге;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Ергольскому сельскому округу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 тысяч тенге;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Журавлевскому сельскому округу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2283,0 тысячи тенге;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Капитоновскому сельскому округу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 тысяч тенге;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Карамышевскому сельскому округу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 тысячи тенге;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Никольскому сельскому округу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 тысячи тенге;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Новобратскому сельскому округу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 тысяч тенге.";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2018 год целевые трансферты в сумме 1110863,6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на развитие из областного бюджета в сумме 273053,8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73053,8 тысячи тенге на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200000,0 тысяч тенге на строительство и реконструкцию объектов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текущие трансферты из республиканского бюджета в сумме 230970,2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15021,0 тысяча тенге на развитие рынка труда, в том числе: 10211,0 тысяч тенге на частичное субсидирование заработной платы и молодежную практику; 4810,0 тысяч тенге на предоставление государственных грантов на реализацию новых бизнес-идей;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275,0 тысяч тенге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1709,0 тысяч тенге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6380,0 тысяч тенге на увеличение норм обеспечения инвалидов обязательными гигиеническими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509,0 тысяч тенге на оказание услуг специалиста жестового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572,0 тысячи тенге на расширение Перечня технических вспомогательных (компенсаторных)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9027,2 тысяч тенге на внедрение консультантов по социальной работе и ассистентов в центрах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15001,0 тысяча тенге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8540,0 тысяч тенге на доплату учителям, прошедшим стажировку по языковым курсам;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20214,0 тысяч тенге на доплату учителям за замещение на период обучения основного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60,0 тысяч тенге на установку дорожных знаков и указателей в местах расположения организаций, ориентированных на обслуживание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20532,0 тысячи тенге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133130,0 тысяч тенге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целевые текущие трансферты из областного бюджета в сумме 606839,6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14050,0 тысяч тенге на приобретение школьных автобусов для объектов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43000,0 тысячи тенге на ремонт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33459,7 тысяч тенге на проведение противоэпизоотических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519,0 тысяч тенге на возмещение стоимости сельскохозяйственных животных (крупного и мелкого рогатого скота) больных бруцеллезом направленных на санитарный убой;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11759,0 тысяч тенге на реализацию краткосрочного профессионального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467016,7 тысяч тенге на развитие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1200,0 тысяч тенге на приобретение и доставку учебников для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6128,7 тысяч тенге на оснащение Wi-Fi сетями районные и городские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1656,0 тысяч тенге на внедрение Программы "Формирование здоровья и жизненных навыков и превенции суицида среди несовершеннолетних";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20000,0 тысяч тенге на ремонт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3080,0 тысяч тенге на проведение вакцинации против нодулярного дерматита крупного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4970,5 тысяч тенге на разработку градостроительной документации.";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29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О.Нагайко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 № 6С-29/1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6С-17/1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1090"/>
        <w:gridCol w:w="1084"/>
        <w:gridCol w:w="6"/>
        <w:gridCol w:w="6649"/>
        <w:gridCol w:w="26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4617153,2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655992,0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244531,0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28718,6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26172,0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26172,0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61809,0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50082,0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50054,0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3870633,6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3858199,6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3858199,6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4635091,0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282006,7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97216,4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26937,5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19052,2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19052,2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3037554,1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2837554,1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2219980,1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180439,2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170095,2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29029,0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26134,2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595922,6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84897,3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74095,3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510544,3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349917,7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52099,0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192886,0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44432,0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15969,0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81645,7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50314,7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36539,7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21593,5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12528,5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156978,6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156978,6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2457,8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121976,8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7153,3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-25091,1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25091,1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17937,8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17937,8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17937,8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 № 6С-29/1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6С-17/1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в городе, города районного значения, поселка, села, сельского округа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387"/>
        <w:gridCol w:w="1387"/>
        <w:gridCol w:w="1388"/>
        <w:gridCol w:w="1388"/>
        <w:gridCol w:w="1388"/>
        <w:gridCol w:w="1388"/>
        <w:gridCol w:w="1388"/>
        <w:gridCol w:w="1388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Айнакольский сельский округ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Даниловский сельский округ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Ергольский сельский округ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Журавлевский сельский округ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Капитоновский сельский округ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Карамышевский сельский округ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Никольский сельский округ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Новобратский сельский округ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