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e2e0" w14:textId="088e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Буландынскому району на 2019 год</w:t>
      </w:r>
    </w:p>
    <w:p>
      <w:pPr>
        <w:spacing w:after="0"/>
        <w:ind w:left="0"/>
        <w:jc w:val="both"/>
      </w:pPr>
      <w:r>
        <w:rPr>
          <w:rFonts w:ascii="Times New Roman"/>
          <w:b w:val="false"/>
          <w:i w:val="false"/>
          <w:color w:val="000000"/>
          <w:sz w:val="28"/>
        </w:rPr>
        <w:t>Постановление акимата Буландынского района Акмолинской области от 29 ноября 2018 года № А-11/361. Зарегистрировано Департаментом юстиции Акмолинской области 30 ноября 2018 года № 6882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и 9)</w:t>
      </w:r>
      <w:r>
        <w:rPr>
          <w:rFonts w:ascii="Times New Roman"/>
          <w:b w:val="false"/>
          <w:i w:val="false"/>
          <w:color w:val="000000"/>
          <w:sz w:val="28"/>
        </w:rPr>
        <w:t xml:space="preserve"> статьи 9, </w:t>
      </w:r>
      <w:r>
        <w:rPr>
          <w:rFonts w:ascii="Times New Roman"/>
          <w:b w:val="false"/>
          <w:i w:val="false"/>
          <w:color w:val="000000"/>
          <w:sz w:val="28"/>
        </w:rPr>
        <w:t>подпунктами 2), 3) и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Буландынского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по Буландынскому району на 2019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по Буландынскому району на 2019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Буландынскому району на 2019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курирующего данный вопрос.</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Буландынского</w:t>
            </w:r>
            <w:r>
              <w:br/>
            </w:r>
            <w:r>
              <w:rPr>
                <w:rFonts w:ascii="Times New Roman"/>
                <w:b w:val="false"/>
                <w:i/>
                <w:color w:val="000000"/>
                <w:sz w:val="20"/>
              </w:rPr>
              <w:t>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29 ноября 2018 года</w:t>
            </w:r>
            <w:r>
              <w:br/>
            </w:r>
            <w:r>
              <w:rPr>
                <w:rFonts w:ascii="Times New Roman"/>
                <w:b w:val="false"/>
                <w:i w:val="false"/>
                <w:color w:val="000000"/>
                <w:sz w:val="20"/>
              </w:rPr>
              <w:t>№ А-11/361</w:t>
            </w:r>
          </w:p>
        </w:tc>
      </w:tr>
    </w:tbl>
    <w:bookmarkStart w:name="z8" w:id="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Буландынскому району на 2019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5368"/>
        <w:gridCol w:w="2415"/>
        <w:gridCol w:w="3372"/>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оказания специальных социальных услуг село Купчановка, Буландынский район"</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оказания специальных социальных услуг город Макинск, Буландынский район"</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29 ноября 2018 года</w:t>
            </w:r>
            <w:r>
              <w:br/>
            </w:r>
            <w:r>
              <w:rPr>
                <w:rFonts w:ascii="Times New Roman"/>
                <w:b w:val="false"/>
                <w:i w:val="false"/>
                <w:color w:val="000000"/>
                <w:sz w:val="20"/>
              </w:rPr>
              <w:t>А-11/361</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Буландынскому району на 2019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5368"/>
        <w:gridCol w:w="2415"/>
        <w:gridCol w:w="3372"/>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оказания специальных социальных услуг село Купчановка, Буландынский район"</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оказания специальных социальных услуг город Макинск, Буландынский район"</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Буландынского района</w:t>
            </w:r>
            <w:r>
              <w:br/>
            </w:r>
            <w:r>
              <w:rPr>
                <w:rFonts w:ascii="Times New Roman"/>
                <w:b w:val="false"/>
                <w:i w:val="false"/>
                <w:color w:val="000000"/>
                <w:sz w:val="20"/>
              </w:rPr>
              <w:t>от 29 ноября 2018 года</w:t>
            </w:r>
            <w:r>
              <w:br/>
            </w:r>
            <w:r>
              <w:rPr>
                <w:rFonts w:ascii="Times New Roman"/>
                <w:b w:val="false"/>
                <w:i w:val="false"/>
                <w:color w:val="000000"/>
                <w:sz w:val="20"/>
              </w:rPr>
              <w:t>№ А-11/361</w:t>
            </w:r>
          </w:p>
        </w:tc>
      </w:tr>
    </w:tbl>
    <w:bookmarkStart w:name="z12" w:id="8"/>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Буландынскому району на 2019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5368"/>
        <w:gridCol w:w="2415"/>
        <w:gridCol w:w="3372"/>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оказания специальных социальных услуг село Купчановка, Буландынский район"</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оказания специальных социальных услуг город Макинск, Буландынский район"</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