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fe6a" w14:textId="852f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22 декабря 2017 года № 6С18-2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27 апреля 2018 года № 6С25-2. Зарегистрировано Департаментом юстиции Акмолинской области 14 мая 2018 года № 6612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2018-2020 годы" от 22 декабря 2017 года № 6С18-2 (зарегистрировано в Реестре государственной регистрации нормативных правовых актов № 6307,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1241462,0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1040999,0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1259931,4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- 34768,4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34768,4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18469,4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2018 год в сумме 1000,0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1259931,4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-34768,4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1128515,0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5187"/>
        <w:gridCol w:w="2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682"/>
        <w:gridCol w:w="1683"/>
        <w:gridCol w:w="1683"/>
        <w:gridCol w:w="1392"/>
        <w:gridCol w:w="1392"/>
        <w:gridCol w:w="1392"/>
        <w:gridCol w:w="1684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Узынкольксий сельский округ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