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b458" w14:textId="e23b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16 сентября 2016 года № 6С7-3 "Об утверждении Правил оказания социальной помощи, установления размеров и определения перечня отдельных категорий нуждающихся граждан Егиндыкольского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12 ноября 2018 года № 6С29-3. Зарегистрировано Департаментом юстиции Акмолинской области 6 декабря 2018 года № 6897. Утратило силу решением Егиндыкольского районного маслихата Акмолинской области от 31 января 2024 года № 8С16-2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Егиндыкольского районного маслихата Акмолинской области от 31.01.2024 </w:t>
      </w:r>
      <w:r>
        <w:rPr>
          <w:rFonts w:ascii="Times New Roman"/>
          <w:b w:val="false"/>
          <w:i w:val="false"/>
          <w:color w:val="ff0000"/>
          <w:sz w:val="28"/>
        </w:rPr>
        <w:t>№ 8С16-2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2-3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Егиндыкольского района" от 16 сентября 2016 года № 6С7-3 (зарегистрировано в Реестре государственной регистрации нормативных правовых актов № 5553, опубликовано 3 октября 2016 года в районной газете "Алтын астық")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Егиндыкольского района,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уполномоченная организация – отдел по социальному обеспечению Егиндыкольского района - филиала некоммерческого акционерного общества "Государственная корпорация "Правительство для граждан" по Акмолинской области;";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 без подачи заявления;";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к памятным датам и праздничным дням, оказывается по списку, утверждаемому акиматом Егиндыкольского района по представлению уполномоченной организации либо иных организаций без истребования заявлений от получателей.".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ноября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