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b7c0" w14:textId="d6cb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Егиндыкольского района</w:t>
      </w:r>
    </w:p>
    <w:p>
      <w:pPr>
        <w:spacing w:after="0"/>
        <w:ind w:left="0"/>
        <w:jc w:val="both"/>
      </w:pPr>
      <w:r>
        <w:rPr>
          <w:rFonts w:ascii="Times New Roman"/>
          <w:b w:val="false"/>
          <w:i w:val="false"/>
          <w:color w:val="000000"/>
          <w:sz w:val="28"/>
        </w:rPr>
        <w:t>Решение акима Егиндыкольского района Акмолинской области от 29 декабря 2018 года № 18. Зарегистрировано Департаментом юстиции Акмолинской области 29 декабря 2018 года № 7008.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Егиндыкольского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Егиндыкольского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22"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Егиндыкольского района "Об образовании избирательных участков на территории Егиндыкольского района" от 13 июля 2015 года № 2 (зарегистрировано в Реестре государственной регистрации нормативных правовых актов № 4932, 24 августа 2015 года опубликовано в районной газете "Егіндікөл");</w:t>
      </w:r>
    </w:p>
    <w:bookmarkEnd w:id="3"/>
    <w:bookmarkStart w:name="z23"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Егиндыкольского района "О внесении изменения в решение акима Егиндыкольского района от 13 июля 2015 № 2 "Об образовании избирательных участков на территории Егиндыкольского района" от 2 ноября 2015 года № 4 (зарегистрировано в Реестре государственной регистрации нормативных правовых актов № 5069, 7 декабря 2015 года опубликовано в районной газете "Егіндікөл").</w:t>
      </w:r>
    </w:p>
    <w:bookmarkEnd w:id="4"/>
    <w:bookmarkStart w:name="z4"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Есмагамбетова Б.М.</w:t>
      </w:r>
    </w:p>
    <w:bookmarkEnd w:id="5"/>
    <w:bookmarkStart w:name="z5" w:id="6"/>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Егиндыкольского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Е.Исабеков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Егиндыкольской</w:t>
            </w:r>
          </w:p>
          <w:p>
            <w:pPr>
              <w:spacing w:after="20"/>
              <w:ind w:left="20"/>
              <w:jc w:val="both"/>
            </w:pPr>
          </w:p>
          <w:p>
            <w:pPr>
              <w:spacing w:after="20"/>
              <w:ind w:left="20"/>
              <w:jc w:val="both"/>
            </w:pPr>
            <w:r>
              <w:rPr>
                <w:rFonts w:ascii="Times New Roman"/>
                <w:b w:val="false"/>
                <w:i/>
                <w:color w:val="000000"/>
                <w:sz w:val="20"/>
              </w:rPr>
              <w:t>районной территориальной</w:t>
            </w:r>
          </w:p>
          <w:p>
            <w:pPr>
              <w:spacing w:after="20"/>
              <w:ind w:left="20"/>
              <w:jc w:val="both"/>
            </w:pPr>
            <w:r>
              <w:rPr>
                <w:rFonts w:ascii="Times New Roman"/>
                <w:b w:val="false"/>
                <w:i/>
                <w:color w:val="000000"/>
                <w:sz w:val="20"/>
              </w:rPr>
              <w:t>избирательной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Т.Березнева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 декабря 2018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Егиндыкольского</w:t>
            </w:r>
            <w:r>
              <w:br/>
            </w:r>
            <w:r>
              <w:rPr>
                <w:rFonts w:ascii="Times New Roman"/>
                <w:b w:val="false"/>
                <w:i w:val="false"/>
                <w:color w:val="000000"/>
                <w:sz w:val="20"/>
              </w:rPr>
              <w:t>района от 29 декабря</w:t>
            </w:r>
            <w:r>
              <w:br/>
            </w:r>
            <w:r>
              <w:rPr>
                <w:rFonts w:ascii="Times New Roman"/>
                <w:b w:val="false"/>
                <w:i w:val="false"/>
                <w:color w:val="000000"/>
                <w:sz w:val="20"/>
              </w:rPr>
              <w:t>2018 года № 18</w:t>
            </w:r>
          </w:p>
        </w:tc>
      </w:tr>
    </w:tbl>
    <w:bookmarkStart w:name="z7" w:id="7"/>
    <w:p>
      <w:pPr>
        <w:spacing w:after="0"/>
        <w:ind w:left="0"/>
        <w:jc w:val="left"/>
      </w:pPr>
      <w:r>
        <w:rPr>
          <w:rFonts w:ascii="Times New Roman"/>
          <w:b/>
          <w:i w:val="false"/>
          <w:color w:val="000000"/>
        </w:rPr>
        <w:t xml:space="preserve"> Избирательные участки на территории Егиндыкольского района</w:t>
      </w:r>
    </w:p>
    <w:bookmarkEnd w:id="7"/>
    <w:p>
      <w:pPr>
        <w:spacing w:after="0"/>
        <w:ind w:left="0"/>
        <w:jc w:val="both"/>
      </w:pPr>
      <w:r>
        <w:rPr>
          <w:rFonts w:ascii="Times New Roman"/>
          <w:b w:val="false"/>
          <w:i w:val="false"/>
          <w:color w:val="ff0000"/>
          <w:sz w:val="28"/>
        </w:rPr>
        <w:t xml:space="preserve">
      Сноска. Приложение - в редакции решения акима Егиндыкольского района Акмолинской области от 29.12.2022 </w:t>
      </w:r>
      <w:r>
        <w:rPr>
          <w:rFonts w:ascii="Times New Roman"/>
          <w:b w:val="false"/>
          <w:i w:val="false"/>
          <w:color w:val="ff0000"/>
          <w:sz w:val="28"/>
        </w:rPr>
        <w:t>№ 7</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Избирательный участок № 378</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коммунального государственного учреждения "Общеобразовательная школа №1 села Егиндыколь отдела образования по Егиндыкольскому району управления образования Акмолинской области", улица Школьная 6.</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Транспортная 1, 2, 3, 4, 5, 6, 7, 8, 9, 10, 11, 12, 13, 14, 15; улица Джакубаева 1, 2, 3, 4, 5, 6, 7, 8, 9, 10, 11, 12, 13, 15; улица Стадионная 1, 3, 5, 7, 9, 11, 13; улица Линейная 1, 2, 3, 5а, 9, 9а, 11, 13, 15, 17, 23, 25; улица Водопроводная 1, 2, 3, 4, 5, 6, 7, 8, 9, 10, 12; улица Элеваторная 1, 2, 3, 4, 5, 6, 7, 8, 9, 10, 12, 14, 16, 18; улица Станционная 1, 2, 3, 4, 5, 8, 9, 10, 11, 12, 13, 14, 16, 18; улица Казахская 1, 2, 3, 4, 5, 6, 7, 8, 9, 10, 11, 12, 13, 14, 15, 17, 19, 21; улица Южная 1, 2, 3, 4, 5, 6, 7, 8, 9, 10, 11, 12, 13, 14, 16, 18, 20.</w:t>
      </w:r>
    </w:p>
    <w:p>
      <w:pPr>
        <w:spacing w:after="0"/>
        <w:ind w:left="0"/>
        <w:jc w:val="both"/>
      </w:pPr>
      <w:r>
        <w:rPr>
          <w:rFonts w:ascii="Times New Roman"/>
          <w:b w:val="false"/>
          <w:i w:val="false"/>
          <w:color w:val="000000"/>
          <w:sz w:val="28"/>
        </w:rPr>
        <w:t>
      Избирательный участок № 379</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государственного коммунального казенного предприятия "Егиндыкольский районный Дом культуры" при отделе внутренней политики, культуры, развития языков и спорта Егиндыкольского района, улица Победы 11.</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Степная 1, 2, 3, 4, 5, 6, 7, 8, 9, 10, 11, 13, 14, 16, 18, 22, 24, 26, 28, 32, 34; улица Гагарина 2, 4, 6, 7, 8, 9, 10, 11, 12, 13, 14, 16, 17, 18, 22, 24, 26, 28, 29, 30, 31, 32, 33, 34, 35, 36, 37, 38, 39, 40, 41, 43; улица Октябрьская 1, 3, 5, 8, 11; улица Молодежная 1, 2, 3, 4, 5, 6, 7, 8, 9, 10, 11, 12, 13, 14, 15, 16, 17, 18, 19, 20, 21, 22, 23, 24, 25; улица Пушкина 1, 2, 3, 4, 5, 6, 7, 8, 9, 10, 11, 12, 13, 14, 15, 16, 17, 18, 19, 20, 21, 22, 23, 24, 25, 26, 27, 28, 29, 30, 31, 32, 33, 34, 35, 37, 39, 41, 43, 45, 47; улица Северная 1, 2, 3, 4, 5, 6, 7, 8, 9, 10, 11, 12, 13, 14.</w:t>
      </w:r>
    </w:p>
    <w:p>
      <w:pPr>
        <w:spacing w:after="0"/>
        <w:ind w:left="0"/>
        <w:jc w:val="both"/>
      </w:pPr>
      <w:r>
        <w:rPr>
          <w:rFonts w:ascii="Times New Roman"/>
          <w:b w:val="false"/>
          <w:i w:val="false"/>
          <w:color w:val="000000"/>
          <w:sz w:val="28"/>
        </w:rPr>
        <w:t>
      Избирательный участок № 380</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коммунального государственного учреждения "Общеобразовательная школа № 2 села Егиндыколь отдела образования по Егиндыкольскому району управления образования Акмолинской области", улица Школьная 11.</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Береговая 1, 2, 3, 4, 5, 6, 7, 8, 9, 10, 11, 12, 13, 14, 15, 16, 17, 18, 19, 20, 21, 23, 25, 27, 29, 31, 33, 35, 37, 39, 41, 43; улица Набережная 1, 2, 3, 4, 5, 6, 7, 8, 9, 10, 12; улица Приозерная 1, 2, 3, 4, 5, 6, 7, 8, 9, 10, 11; улица Ленина 2, 4, 6, 8, 9, 10, 11, 12, 13, 14, 16, 18, 22, 25, 27, 28, 29, 30, 31, 32, 33, 34, 35, 36, 37, 38, 39, 40, 41, 42, 43, 44, 45, 46, 48, 50, 52, 54, 56; улица Дорожная 1, 2, 3, 4, 5, 6; улица Пролетарская 2, 3, 4, 5, 7, 9, 13; улица Зеленая 1, 2, 3, 4, 5, 6, 7, 8, 9, 10, 11; улица Нефтебазовская 1, 2, 3, 4, 5, 6, 7, 9, 10, 11, 12, 13.</w:t>
      </w:r>
    </w:p>
    <w:p>
      <w:pPr>
        <w:spacing w:after="0"/>
        <w:ind w:left="0"/>
        <w:jc w:val="both"/>
      </w:pPr>
      <w:r>
        <w:rPr>
          <w:rFonts w:ascii="Times New Roman"/>
          <w:b w:val="false"/>
          <w:i w:val="false"/>
          <w:color w:val="000000"/>
          <w:sz w:val="28"/>
        </w:rPr>
        <w:t>
      Избирательный участок № 381</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Полтавское, здание коммунального государственного учреждения "Общеобразовательная школа села Полтавское отдела образования по Егиндыкольскому району управления образования Акмолинской области", улица Центральная 16.</w:t>
      </w:r>
    </w:p>
    <w:p>
      <w:pPr>
        <w:spacing w:after="0"/>
        <w:ind w:left="0"/>
        <w:jc w:val="both"/>
      </w:pPr>
      <w:r>
        <w:rPr>
          <w:rFonts w:ascii="Times New Roman"/>
          <w:b w:val="false"/>
          <w:i w:val="false"/>
          <w:color w:val="000000"/>
          <w:sz w:val="28"/>
        </w:rPr>
        <w:t>
      Границы: Акмолинская область, Егиндыкольский район, село Полтавское.</w:t>
      </w:r>
    </w:p>
    <w:p>
      <w:pPr>
        <w:spacing w:after="0"/>
        <w:ind w:left="0"/>
        <w:jc w:val="both"/>
      </w:pPr>
      <w:r>
        <w:rPr>
          <w:rFonts w:ascii="Times New Roman"/>
          <w:b w:val="false"/>
          <w:i w:val="false"/>
          <w:color w:val="000000"/>
          <w:sz w:val="28"/>
        </w:rPr>
        <w:t>
      Избирательный участок № 382</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Коркем, здание коммунального государственного учреждения "Основная средняя школа села Коркем отдела образования по Егиндыкольскому району управления образования Акмолинской области", улица Коркем 17.</w:t>
      </w:r>
    </w:p>
    <w:p>
      <w:pPr>
        <w:spacing w:after="0"/>
        <w:ind w:left="0"/>
        <w:jc w:val="both"/>
      </w:pPr>
      <w:r>
        <w:rPr>
          <w:rFonts w:ascii="Times New Roman"/>
          <w:b w:val="false"/>
          <w:i w:val="false"/>
          <w:color w:val="000000"/>
          <w:sz w:val="28"/>
        </w:rPr>
        <w:t>
      Границы: Акмолинская область, Егиндыкольский район, село Коркем.</w:t>
      </w:r>
    </w:p>
    <w:p>
      <w:pPr>
        <w:spacing w:after="0"/>
        <w:ind w:left="0"/>
        <w:jc w:val="both"/>
      </w:pPr>
      <w:r>
        <w:rPr>
          <w:rFonts w:ascii="Times New Roman"/>
          <w:b w:val="false"/>
          <w:i w:val="false"/>
          <w:color w:val="000000"/>
          <w:sz w:val="28"/>
        </w:rPr>
        <w:t>
      Избирательный участок № 383</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Буревестник, здание государственного учреждения "Аппарат акима села Буревестник Егиндыкольского района", улица Орталық 1.</w:t>
      </w:r>
    </w:p>
    <w:p>
      <w:pPr>
        <w:spacing w:after="0"/>
        <w:ind w:left="0"/>
        <w:jc w:val="both"/>
      </w:pPr>
      <w:r>
        <w:rPr>
          <w:rFonts w:ascii="Times New Roman"/>
          <w:b w:val="false"/>
          <w:i w:val="false"/>
          <w:color w:val="000000"/>
          <w:sz w:val="28"/>
        </w:rPr>
        <w:t>
      Границы: Акмолинская область, Егиндыкольский район, село Буревестник.</w:t>
      </w:r>
    </w:p>
    <w:p>
      <w:pPr>
        <w:spacing w:after="0"/>
        <w:ind w:left="0"/>
        <w:jc w:val="both"/>
      </w:pPr>
      <w:r>
        <w:rPr>
          <w:rFonts w:ascii="Times New Roman"/>
          <w:b w:val="false"/>
          <w:i w:val="false"/>
          <w:color w:val="000000"/>
          <w:sz w:val="28"/>
        </w:rPr>
        <w:t>
      Избирательный участок № 384</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Тоганас, здание коммунального государственного учреждения "Основная средняя школа села Тоганас отдела образования по Егиндыкольскому району управления образования Акмолинской области", улица Ыбырай Алтынсарина 40.</w:t>
      </w:r>
    </w:p>
    <w:p>
      <w:pPr>
        <w:spacing w:after="0"/>
        <w:ind w:left="0"/>
        <w:jc w:val="both"/>
      </w:pPr>
      <w:r>
        <w:rPr>
          <w:rFonts w:ascii="Times New Roman"/>
          <w:b w:val="false"/>
          <w:i w:val="false"/>
          <w:color w:val="000000"/>
          <w:sz w:val="28"/>
        </w:rPr>
        <w:t>
      Границы: Акмолинская область, Егиндыкольский район, село Тоганас.</w:t>
      </w:r>
    </w:p>
    <w:p>
      <w:pPr>
        <w:spacing w:after="0"/>
        <w:ind w:left="0"/>
        <w:jc w:val="both"/>
      </w:pPr>
      <w:r>
        <w:rPr>
          <w:rFonts w:ascii="Times New Roman"/>
          <w:b w:val="false"/>
          <w:i w:val="false"/>
          <w:color w:val="000000"/>
          <w:sz w:val="28"/>
        </w:rPr>
        <w:t>
      Избирательный участок № 385</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Узынколь, здание коммунального государственного учреждения "Общеобразовательная школа села Узынколь отдела образования по Егиндыкольскому району управления образования Акмолинской области", улица Школьная 29.</w:t>
      </w:r>
    </w:p>
    <w:p>
      <w:pPr>
        <w:spacing w:after="0"/>
        <w:ind w:left="0"/>
        <w:jc w:val="both"/>
      </w:pPr>
      <w:r>
        <w:rPr>
          <w:rFonts w:ascii="Times New Roman"/>
          <w:b w:val="false"/>
          <w:i w:val="false"/>
          <w:color w:val="000000"/>
          <w:sz w:val="28"/>
        </w:rPr>
        <w:t>
      Границы: Акмолинская область, Егиндыкольский район, село Узынколь.</w:t>
      </w:r>
    </w:p>
    <w:p>
      <w:pPr>
        <w:spacing w:after="0"/>
        <w:ind w:left="0"/>
        <w:jc w:val="both"/>
      </w:pPr>
      <w:r>
        <w:rPr>
          <w:rFonts w:ascii="Times New Roman"/>
          <w:b w:val="false"/>
          <w:i w:val="false"/>
          <w:color w:val="000000"/>
          <w:sz w:val="28"/>
        </w:rPr>
        <w:t>
      Избирательный участок № 386</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Абай, здание государственного учреждения "Аппарат акима села Абай Егиндыкольского района", улица Дружбы 4.</w:t>
      </w:r>
    </w:p>
    <w:p>
      <w:pPr>
        <w:spacing w:after="0"/>
        <w:ind w:left="0"/>
        <w:jc w:val="both"/>
      </w:pPr>
      <w:r>
        <w:rPr>
          <w:rFonts w:ascii="Times New Roman"/>
          <w:b w:val="false"/>
          <w:i w:val="false"/>
          <w:color w:val="000000"/>
          <w:sz w:val="28"/>
        </w:rPr>
        <w:t>
      Границы: Акмолинская область, Егиндыкольский район, село Абай.</w:t>
      </w:r>
    </w:p>
    <w:p>
      <w:pPr>
        <w:spacing w:after="0"/>
        <w:ind w:left="0"/>
        <w:jc w:val="both"/>
      </w:pPr>
      <w:r>
        <w:rPr>
          <w:rFonts w:ascii="Times New Roman"/>
          <w:b w:val="false"/>
          <w:i w:val="false"/>
          <w:color w:val="000000"/>
          <w:sz w:val="28"/>
        </w:rPr>
        <w:t>
      Избирательный участок № 387</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Спиридоновка, здание коммунального государственного учреждения "Общеобразовательная школа села Спиридоновка отдела образования по Егиндыкольскому району управления образования Акмолинской области", улица Горького 8.</w:t>
      </w:r>
    </w:p>
    <w:p>
      <w:pPr>
        <w:spacing w:after="0"/>
        <w:ind w:left="0"/>
        <w:jc w:val="both"/>
      </w:pPr>
      <w:r>
        <w:rPr>
          <w:rFonts w:ascii="Times New Roman"/>
          <w:b w:val="false"/>
          <w:i w:val="false"/>
          <w:color w:val="000000"/>
          <w:sz w:val="28"/>
        </w:rPr>
        <w:t>
      Границы: Акмолинская область, Егиндыкольский район, село Спиридоновка.</w:t>
      </w:r>
    </w:p>
    <w:p>
      <w:pPr>
        <w:spacing w:after="0"/>
        <w:ind w:left="0"/>
        <w:jc w:val="both"/>
      </w:pPr>
      <w:r>
        <w:rPr>
          <w:rFonts w:ascii="Times New Roman"/>
          <w:b w:val="false"/>
          <w:i w:val="false"/>
          <w:color w:val="000000"/>
          <w:sz w:val="28"/>
        </w:rPr>
        <w:t>
      Избирательный участок № 388</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Жалманкулак, здание государственного учреждения "Аппарат акима Жалманкулакского сельского округа Егиндыкольского района", улица Ленина 11.</w:t>
      </w:r>
    </w:p>
    <w:p>
      <w:pPr>
        <w:spacing w:after="0"/>
        <w:ind w:left="0"/>
        <w:jc w:val="both"/>
      </w:pPr>
      <w:r>
        <w:rPr>
          <w:rFonts w:ascii="Times New Roman"/>
          <w:b w:val="false"/>
          <w:i w:val="false"/>
          <w:color w:val="000000"/>
          <w:sz w:val="28"/>
        </w:rPr>
        <w:t>
      Границы: Акмолинская область, Егиндыкольский район, село Жалманкулак.</w:t>
      </w:r>
    </w:p>
    <w:p>
      <w:pPr>
        <w:spacing w:after="0"/>
        <w:ind w:left="0"/>
        <w:jc w:val="both"/>
      </w:pPr>
      <w:r>
        <w:rPr>
          <w:rFonts w:ascii="Times New Roman"/>
          <w:b w:val="false"/>
          <w:i w:val="false"/>
          <w:color w:val="000000"/>
          <w:sz w:val="28"/>
        </w:rPr>
        <w:t>
      Избирательный участок № 389</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Жулдыз, здание медицинского пункта государственного коммунального предприятия на праве хозяйственного ведения "Егиндыкольская центральная районная больница при управлении здравоохранения Акмолинской области", улица Школьная 1.</w:t>
      </w:r>
    </w:p>
    <w:p>
      <w:pPr>
        <w:spacing w:after="0"/>
        <w:ind w:left="0"/>
        <w:jc w:val="both"/>
      </w:pPr>
      <w:r>
        <w:rPr>
          <w:rFonts w:ascii="Times New Roman"/>
          <w:b w:val="false"/>
          <w:i w:val="false"/>
          <w:color w:val="000000"/>
          <w:sz w:val="28"/>
        </w:rPr>
        <w:t>
      Границы: Акмолинская область, Егиндыкольский район, село Жулдыз.</w:t>
      </w:r>
    </w:p>
    <w:p>
      <w:pPr>
        <w:spacing w:after="0"/>
        <w:ind w:left="0"/>
        <w:jc w:val="both"/>
      </w:pPr>
      <w:r>
        <w:rPr>
          <w:rFonts w:ascii="Times New Roman"/>
          <w:b w:val="false"/>
          <w:i w:val="false"/>
          <w:color w:val="000000"/>
          <w:sz w:val="28"/>
        </w:rPr>
        <w:t>
      Избирательный участок № 390</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Коржинколь, здание коммунального государственного учреждения "Общеобразовательная школа села Коржинколь отдела образования по Егиндыкольскому району управления образования Акмолинской области", улица Школьная 18.</w:t>
      </w:r>
    </w:p>
    <w:p>
      <w:pPr>
        <w:spacing w:after="0"/>
        <w:ind w:left="0"/>
        <w:jc w:val="both"/>
      </w:pPr>
      <w:r>
        <w:rPr>
          <w:rFonts w:ascii="Times New Roman"/>
          <w:b w:val="false"/>
          <w:i w:val="false"/>
          <w:color w:val="000000"/>
          <w:sz w:val="28"/>
        </w:rPr>
        <w:t>
      Границы: Акмолинская область, Егиндыкольский район, село Коржинколь.</w:t>
      </w:r>
    </w:p>
    <w:p>
      <w:pPr>
        <w:spacing w:after="0"/>
        <w:ind w:left="0"/>
        <w:jc w:val="both"/>
      </w:pPr>
      <w:r>
        <w:rPr>
          <w:rFonts w:ascii="Times New Roman"/>
          <w:b w:val="false"/>
          <w:i w:val="false"/>
          <w:color w:val="000000"/>
          <w:sz w:val="28"/>
        </w:rPr>
        <w:t>
      Избирательный участок № 391</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Бауманское, здание коммунального государственного учреждения "Общеобразовательная школа села Бауманское отдела образования по Егиндыкольскому району управления образования Акмолинской области", улица Школьная 1.</w:t>
      </w:r>
    </w:p>
    <w:p>
      <w:pPr>
        <w:spacing w:after="0"/>
        <w:ind w:left="0"/>
        <w:jc w:val="both"/>
      </w:pPr>
      <w:r>
        <w:rPr>
          <w:rFonts w:ascii="Times New Roman"/>
          <w:b w:val="false"/>
          <w:i w:val="false"/>
          <w:color w:val="000000"/>
          <w:sz w:val="28"/>
        </w:rPr>
        <w:t>
      Границы: Акмолинская область, Егиндыкольский район, село Бауманское.</w:t>
      </w:r>
    </w:p>
    <w:p>
      <w:pPr>
        <w:spacing w:after="0"/>
        <w:ind w:left="0"/>
        <w:jc w:val="both"/>
      </w:pPr>
      <w:r>
        <w:rPr>
          <w:rFonts w:ascii="Times New Roman"/>
          <w:b w:val="false"/>
          <w:i w:val="false"/>
          <w:color w:val="000000"/>
          <w:sz w:val="28"/>
        </w:rPr>
        <w:t>
      Избирательный участок № 758</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государственного коммунального казенного предприятия "Агротехнический колледж, село Егиндыколь" при управлении образования Акмолинской области село Егиндыколь, улица Гагарина 3.</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Комсомольская 1, 2, 3, 4, 5, 6, 7, 8, 9, 11, 12, 13, 14, 15, 16; улица Мира 1, 2, 3, 4, 5, 7, 9, 15, 16, 17, 18, 19, 21, 23; улица Спортивная 1, 2, 3, 5, 6, 7, 8, 9, 11, 13, 15, 17, 19; улица Победы 11, 11а, 13, 15, 16, 17, 18, 19, 21, 23, 25, 27; улица Микрорайон 1, 3, 5, 8, 9, 10, 11, 15, 19, 20; улица Джамбула 2, 4, 5, 6, 7, 8, 10, 11, 12, 14, 16, 18, 20; улица Абая 1, 2, 3, 4, 1а; улица Кирова 1, 2, 4, 6, 7, 8, 10, 12, 13, 14, 15, 16, 18, 20, 22; улица Школьная 1, 3, 5, 7; улица Медиков 1, 3, 5, 7, 9.</w:t>
      </w:r>
    </w:p>
    <w:p>
      <w:pPr>
        <w:spacing w:after="0"/>
        <w:ind w:left="0"/>
        <w:jc w:val="both"/>
      </w:pPr>
      <w:r>
        <w:rPr>
          <w:rFonts w:ascii="Times New Roman"/>
          <w:b w:val="false"/>
          <w:i w:val="false"/>
          <w:color w:val="000000"/>
          <w:sz w:val="28"/>
        </w:rPr>
        <w:t>
      Избирательный участок № 759</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государственного учреждения "Аппарат акима Егиндыкольского района", улица Победы 7.</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Восточная 1, 2, 3, 4, 5, 7, 8, 9, 10, 11, 12, 13, 14, 15, 16, 17, 18, 19, 20, 21, 22, 23, 24, 25, 26, 27, 28, 30, 32, 34, 36; улица Калинина 1, 2, 3, 4, 5, 6, 7, 8, 9, 10, 11, 12, 13, 14, 15, 16, 17, 18, 19, 20, 21, 22, 23, 24, 25, 26, 27, 28, 29, 30, 31, 32, 33, 34, 35, 36, 37, 38, 39, 40; улица Новая 1, 2, 3, 4, 5, 6, 7, 8, 9, 10, 11, 12, 13, 14, 16, 18; улица Целинная 1, 2, 3, 4, 5, 6, 7, 8, 9, 10, 11, 13, 14, 15, 16, 17, 18, 19, 20, 21, 22, 23, 24, 25, 26, 27, 28, 29, 30, 32, 33, 34, 35, 37.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