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0cb3f" w14:textId="f30cb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ставок единого земельного налога на не используемые в соответствии с земельным законодательством Республики Казахстан земли сельскохозяйственного назначения в границах Ерейментауского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13 марта 2018 года № 6С-21/6-18. Зарегистрировано Департаментом юстиции Акмолинской области 30 марта 2018 года № 6496. Срок действия решения - до 1 января 2020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Срок действия решения - до 01.01.2020 (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 xml:space="preserve"> решения).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декабря 2017 года "О введении в действие Кодекса Республики Казахстан "О налогах и других обязательных платежах в бюджет" (Налоговый кодекс)", Ерейментауский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ставки единого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 в границах Ерейментауского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области, вводится в действие со дня официального опубликования и действует до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Е.Имашев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Ерейментауского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Ерейментауского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марта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Ерейментаускому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району Департамента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доходов по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 Комитета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марта 2018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