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a45d" w14:textId="3cfa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Ерейментаускому району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14 марта 2018 года № а-3/100. Зарегистрировано Департаментом юстиции Акмолинской области 9 апреля 2018 года № 6525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Ерейментауского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</w:t>
      </w:r>
      <w:r>
        <w:rPr>
          <w:rFonts w:ascii="Times New Roman"/>
          <w:b w:val="false"/>
          <w:i w:val="false"/>
          <w:color w:val="000000"/>
          <w:sz w:val="28"/>
        </w:rPr>
        <w:t>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по Ерейментаускому району на 2018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 Е. Альжанова.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а-3/100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Ерейментаускому району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3450"/>
        <w:gridCol w:w="3606"/>
        <w:gridCol w:w="4063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 сад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самостоятельный с неполным днем пребывания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школе 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4"/>
        <w:gridCol w:w="1964"/>
        <w:gridCol w:w="1625"/>
        <w:gridCol w:w="2870"/>
        <w:gridCol w:w="2360"/>
        <w:gridCol w:w="15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 сад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самостоятельный с неполным днем пребывания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школе с неполным днем пребывания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 сад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самостоятельный с неполным днем пребывания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школе 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- 11000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- 12000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- 15000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лет- 2500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лет- 3000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