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bc60" w14:textId="0dab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22 декабря 2017 года № 6С-18/2-17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29 мая 2018 года № 6С-25/2-18. Зарегистрировано Департаментом юстиции Акмолинской области 18 июня 2018 года № 6678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22 декабря 2017 года № 6С-18/2-17 "О районном бюджете на 2018-2020 годы" (зарегистрировано в Реестре государственной регистрации нормативных правовых актов № 6326, опубликовано 20 января 2018 года в районной газете "Ереймен", 20 января 2018 года в районной газете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4 259 876,7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1 023 512,0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3 201 117,7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4 279 889,5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55 023,4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- 61 328,0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-75 036,2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75 036,2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6С-25/2-18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6С-18/2-17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4 259 876,7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1 023 512,0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590 952,0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3 201 117,7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3 201 117,7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3 201 117,7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4 279 889,5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2 346 706,6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2 281 292,6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1 733 612,0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210 131,8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52 831,3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7 439,0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423 907,8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59 000,0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192 982,3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192 982,3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55 023,4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-75 036,2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61 328,0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6С-25/2-18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6С-18/2-17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2"/>
        <w:gridCol w:w="4068"/>
      </w:tblGrid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931 050,7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581 050,7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106 163,0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94 363,0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201 549,6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коммунального государственного учреждения "Средняя школа-лицей № 2" города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102 149,0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коммунального государственного учреждения "Средняя школа-лицей № 2" (пришкольный интернат) в городе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65 453,0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14 281,0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районных и городских школ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5 399,6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112 004,8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Ерейментау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43 004,8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145 090,0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Дома культуры города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145 090,0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16 243,3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3 607,5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государственная экспертиза, строительство физкультурно-оздоровительного комплекса с бассейном в городе Ерейментау, Ерейментауского района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