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37b4" w14:textId="f5e3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Ерейментауского района Акмолинской области от 2 февраля 2015 года № а-02/61 "Об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20 августа 2018 года № а-8/282. Зарегистрировано Департаментом юстиции Акмолинской области 10 сентября 2018 года № 6776. Утратило силу постановлением акимата Ерейментауского района Акмолинской области от 4 мая 2019 года № а-5/140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а-5/140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"Об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районе" от 2 февраля 2015 года № а-02/61 (зарегистрировано в Реестре государственной регистрации нормативных правовых актов № 4665, опубликовано 7 марта 2015 года в газетах "Ереймен",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Ерейментауского района Альжанова А. 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августа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а-02/61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Ерейментауском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016"/>
        <w:gridCol w:w="982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131.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114.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"Средняя школа аула Олжабай батыра" отдела образования Ерейментауского района, улица Шамшит Байтуарова, 15.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объявлений, улица Рахымжана Кошкарбаева, 19.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Казахстан", лесопожарная станция-2, улица Шайкена Турсынбаева, 9.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Куншалганского сельского округа" Ерейментауского района Акмолинской области, улица Иллиадора Поморцева, 8.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"Жанатурмыская начальная школа" отдела образования Ерейментауского района, улица Жанатурмыс, 36.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"Каратальская начальная школа" отдела образования Ерейментауского района, улица Тауелсиздик, 42.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Ыбырая Алтынсарина, 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Богенбая, 15.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"Еркеншиликская средняя школа" отдела образования Ерейментауского района, улица Сарыжайлау, 24.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"Детский сад "Еркетай" отдела образования Ерейментауского района, улица Юрия Гагарина, 64 "а".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"Веренская начальная школа" отдела образования Ерейментауского района, улица Мукагали Макатаева, 9.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Енбекского сельского клуба, улица Шахи Карибаева, 16.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Тайбайского сельского округа" Ерейментауского района Акмолинской области, улица Сарыарка, 54.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 села Ельтай, улица Достык, 4/2.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объявлений, улица Ынтымак, 3.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 села Малтабар, улица Богенбая, 9/3.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Тургайского сельского округа" Ерейментауского района Акмолинской области, улица Курмаша Жанибекова, 21.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"Торгайская средняя школа" отдела образования Ерейментауского района", улица Сакена Сейфуллина, 16.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Казахстан", улица Орталык, 12.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"Жанажолская основная школа" отдела образования Ерейментауского района, улица Тауелсиздик, 4.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фельдшерского пункта села Карагайлы, улица Карагайлы, 16.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Акмырзинского сельского округа" Ерейментауского района Акмолинской области, улица Жастар, 20.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села, улица Жолбасшы, 13.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"Аксуатская средняя школа" отдела образования Ерейментауского района, улица Ыбырая Алтынсарина, 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Аксуат" Ерейментауского района Акмолинской области, улица Богенбай батыра, 18/1.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Бозтал" Ерейментауского района Акмолинской области, улица Достык, 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"Улентинская средняя школа" отдела образования Ерейментауского района, улица Маншук Маметовой, 2а.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"Новомарковская средняя школа имени Балабека Жахина" отдела образования Ерейментауского района, улица Якова Киселева, 20.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Новомарковской сельской библиотеки, улица Целинная, 18 "а".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"Аппарат акима Койтасского сельского округа" Ерейментауского района Акмолинской области, улица Бейбитшилик, 11.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 здания коммунального государственного учреждения "Ажинская основная школа" отдела образования Ерейментауского района, улица Зейн Шашкина, 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"Бестогайская основная школа" отдела образования Ерейментауского района, улица Абая Кунанбаева, 31.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"Байсаринская начальная школа" отдела образования Ерейментауского района, улица Женис, 5/2.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села, улица Байтерек, 22.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Коржынкуль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станции, улица Саккулак би, 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станции, улица Жастар, 3.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а-02/61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228"/>
        <w:gridCol w:w="9313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Концертный зал государственного коммунального казенного предприятия "Ерейментауский районный дом культуры имени Умбетей жырау" отдела культуры и развития языков Ерейментауского района, улица Шокана Уалиханова, 43.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Благодатненской врачебной амбулатории, улица Омиржана Кенбаева, 25.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Куншалганского сельского клуба, улица Ильядора Поморцева, 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дома культуры села Селетинское, улица Ыбырая Алтынсарина, 2.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"Еркеншиликская средняя школа" отдела образования Ерейментауского района, улица Сарыжайлау, 24.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"Торгайская средняя школа" отдела образования Ерейментауского района, улица Сакена Сейфуллина, 16.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Аксуатского сельского клуба, улица Ыбырая Алтынсарина, 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"Бозтальская средняя школа" отдела образования Ерейментауского района, улица Тауелсиздик, 13 "б".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"Улентинская средняя школа" отдела образования Ерейментауского района, улица Маншук Маметовой, 1а.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"Новомарковская средняя школа имени Балабека Жахина", отдела образования Ерейментауского района, улица Якова Киселева, 20.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зал коммунального государственного учреждения "Ажинская основная школа" отдела образования Ерейментауского района, улица Зейна Шашкина, 6.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"Бестогайская основная школа" отдела образования Ерейментауского района, улица Абая Кунанбаева, 31.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 села Тайбай, улица Сарыарка, 52 "а".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"Акмырзинская средняя школа" отдела образования Ерейментауского района, улица Бейбитшилик, 11.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