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87b2" w14:textId="9f787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Ерейментауского района Акмолинской области от 10 апреля 2014 года № 2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Ерейментауского района Акмолинской области от 26 сентября 2018 года № 09. Зарегистрировано Департаментом юстиции Акмолинской области 11 октября 2018 года № 6802. Утратило силу решением акима Ерейментауского района Акмолинской области от 29 ноября 2018 года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Ерейментауского района Акмолинской области от 29.11.2018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Ерейментауского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Ерейментауского района Акмолинской области "Об образовании избирательных участков" от 10 апреля 2014 года № 2 (зарегистрировано в Реестре государственной регистрации нормативных правовых актов № 4168, опубликовано 24 мая 2014 года в газетах "Ереймен", "Ерейментау")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Ерейментауского района Куттыбаева Е. Б.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В.Радченко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Ерейментауской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сентября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"26"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от 10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Ерейментауского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1"/>
        <w:gridCol w:w="11859"/>
      </w:tblGrid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Бестогай, улица Якова Киселева, 11а, Бестогайский сельский клуб.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Бестогай, село Кызылту.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Байсары, улица Женис, 44, здание коммунального государственного учреждения "Байсаринская начальная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Байсары.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Олжабай батыра, улица Шамшит Байтуарова, 15, здание коммунального государственного учреждения "Средняя школа аула Олжабай батыра"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имени Олжабай батыра.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Ынтымак, улица Рахымжана Кошкарбаева, 7, здание коммунального государственного учреждения "Новокаменская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Ынтымак.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Бозтал, улица Тауелсиздик, 13 "б", здание коммунального государственного учреждения "Бозтальская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Бозтал.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Тайбай, улица Сарыарка, 54, здание коммунального государственного учреждения "Тайбайская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Тайбай, улица Гагарина - 1, 2, 3, 4, 5; улица Улы дала - 3, 4, 5, 6, 7, 9, 10, 11, 12, 13, 14, 15, 16, 17, 18, 19, 20, 22; улица Алаш - 1, 2, 3, 5, 7, 9, 11, 13, 15, 17, 19, 21; улица Ахметжана Канапьянова - 1, 2, 3, 4, 5, 6, 7, 8, 9, 10, 11, 12, 13, 14, 15, 16, 17, 18, 19, 20; улица Шугыла - 1, 2, 3, 4, 5, 6, 7, 8, 9, 10, 11, 12, 13, 14, 15, 16, 17; улица Сарыарка - 1, 2, 3, 4, 5, 7, 8, 9, 10, 11, 12, 13, 15, 16, 17, 18, 19, 20, 21, 22, 23, 24, 25, 27, 28, 29, 30, 31, 32, 33, 34, 35, 36, 37, 38, 39, 40, 41, 42, 43, 44, 45, 46, 47, 48, 49, 50, 51, 52, 53, станция Едыге - 1, 2, 3; улица Жибек жолы - 1, 2, 3, 4, 5, 6, 7, 8, 9, 10, 11, 12, 13, 14, 15, 16, 17, 19, 20, 21, 23, 25.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379.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Ельтай, улица Достык, 18, здание коммунального государственного учреждения "Ельтайская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Ельтай, село Жарык.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Малтабар, улица имени Богенбай батыра, 15, здание коммунального государственного учреждения "Средняя школа имени Перуаша Каримулы"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Малтабар.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Тайбай, улица Сарыарка, 54, здание коммунального государственного учреждения "Тайбайская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Тайбай, улица Каукена Кенжетаева – 1А, 1, 3, 5, 6, 9, 10, 12, 13, 14, 15, 16, 17, 18, 19, 24, 25, 29, 45; улица Алихана Бокейханова – 1А, 1, 2, 3, 4, 5, 6, 7, 8, 9, 10, 12, 13, 14, 15, 16, 17, 18, 20, 21, 22, 24, 25, 27, 28, 29, 30, 31, 34, 36, 37, 38, 39, 41, 42; улица Хамита Ергалиева - 1, 2, 3, 4, 5, 7, 8, 9, 10, 16, 17, 18, 21, 22, 24, 25, 29, 35, 37, 39, 40, 41, 43, 44, 45, 46, 47, 49, 58, 62, 64, 66, 70, 72, 74, 76; село Алгабас, улица Шайкена Турсынбаева - 2, 3, 4, 5, 6, 8, 9, 10, 11, 13, 15, 16/1, 17, 18, 20, 21, 22, 23, 27, 28, 32, 34, 36.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Куншалган, улица Рахмана Садвакасова, 11, здание коммунального государственного учреждения "Куншалганская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Куншалган, село Каратал.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Шакей, улица Жанатурмыс, 36, здание коммунального государственного учреждения "Жанатурмыская начальная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Шакей.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Аксуат, улица Ыбырая Алтынсарина, 2, здание коммунального государственного учреждения "Аксуатская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Аксуат.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Еркиншилик, улица Сарыжайлау, 24, здание коммунального государственного учреждения "Еркеншиликская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Еркиншилик, улица Ыбырая Алтынсарина – 1, 2, 4, 7, 9, 10, 11, 12, 13, 14, 15, 17, 18, 19, 20, 21, 22, 23, 24, 25, 26, 27, 28, 29, 30, 31, 32, 34, 35, 36, 37, 38, 39, 40, 41, 42, 43, 44, 45, 46, 47, 48, 49, 50, 52, 53, 54, 55, 56, 57, 75, 76, 77, 78, 79, 80, 81, 82, 83, 84, 85, 86, 87; улица Абая Кунанбаева – 1, 2, 3, 4, 5, 6, 7, 9, 10, 11, 12, 13, 14, 15, 16, 17, 18, 19, 20/1, 20/2, 21, 22, 23, 24, 25, 26, 27, 28, 29, 30, 31, 32, 34, 37, 38, 39, 40, 41, 42, 43, 44, 45, 46, 47/1, 47/2, 49, 51; улица Достык – 1, 2, 3, 4, 5, 6, 7, 9, 10, 11, 12, 13, 14, 15, 16, 17, 18, 19, 20, 21, 22, 23, 24, 25, 26, 27, 28, 29, 30, 31, 32, 34, 37, 38, 39, 40, 41, 42, 43, 44, 45, 46, 47, 48; улица Кулыш Досмагамбетулы – 1, 2, 4, 5, 7, 8, 9, 11, 12, 13, 14, 15а, 15, 16, 16а, 17, 18, 19, 20, 21, 22; улица Улы дала – 1, 2, 3, 4, 5/1, 5/2, 6/1, 6/2, 7, 8/1, 8/2; улица Желтоксан - 1, 2, 4, 6, 8, 9, 11, 12, 14, 15, 16, 17, 18, 19, 20, 23, 24, 25, 26, 27, 28, 29, 31, 32, 33, 34, 35, 36, 37; улица Армандастар – 1, 2, 3б, 4, 5; улица Андрея Риммера – 1, 2, 3, 4, 5, 7, 8, 10, 11, 12, 13, 15; улица Сарыжайлау - 1, 2, 4, 6, 8, 9, 11, 11а, 12, 14, 15, 16; улица Мухтара Ауэзова – 1, 2, 4; улица Юрия Гагарина – 1, 2, 3, 5, 6, 7, 11, 13, 14, 15, 16, 17, 18, 19, 20, 21, 22, 23, 24, 25, 26, 27, 28, 29, 30, 31, 32, 33, 34, 35, 36, 37, 38, 39, 40, 41, 42, 43, 44, 45, 46, 46а, 47, 48, 49, 50, 51, 52, 53, 54, 55, 56, 57, 58, 60, 61, 62, 63, 64, 65, 66, 67, 69, 70, 72, 73, 75, 76, 76а, 77, 78, 79, 80, 81, 83; улица Юрия Гагарина – 1/1, 1/2, 1/3, 1/6, 2/2, 2/3, 2/6, 2/7, 4/5, 4/6, 4/7, 4/8, 4/9, 4/10; улица Тауелсиздиктин 25 жылдыгы – 1, 2/3, 3, 3а, 4, 5, 6, 7, 9, 13, 13а, 14а, 15, 16/1, 17, 17а, 17б, 18/1, 19, 19/1, 19/2, 22/1, 22/2, 22/3, 22/4, 23, 27, 28, 31/1, 33/2, 34, 35/1, 41/1, 43/2, 49/2;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Веренка, улица Меймана Макатаева – 4, 20, 21, 39, 44, 49, 53, 61, 62, 63.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Новомарковка, улица Якова Киселева, 20, здание коммунального государственного учреждения "Новомарковская средняя школа имени Балабека Жахина"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Новомарковка.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389.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Акмырза, улица Бейбитшилик, 11, здание коммунального государственного учреждения "Акмырзинская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Акмырза, село Жолбасшы.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Еркиншилик, улица Сарыжайлау, 20, здание Еркиншиликского дома культуры.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Еркиншилик, улица Жунус Хамзеулы – 1, 2, 3/1, 3/2, 4/1, 4/2, 5, 6/1, 6/2, 7, 8, 9, 10, 11, 12, 13, 14, 15, 16, 17, 18, 19, 20, 21, 23, 24, 25, 26, 27, 28, 29, 30, 31, 32, 33, 34, 35, 36, 37, 38, 39, 40, 41, 42, 43/1, 43/2, 44, 45, 46, 47, 48, 49, 50, 51, 52, 53, 54, 55, 56, 57, 58, 59, 61, 62, 63, 64, 65, 66, 67, 69, 70/1, 70/2, 71, 72, 73, 74, 75, 76, 77, 78, 79, 80, 81, 82, 83, 84, 85, 86, 87, 88, 89, 90, 91, 92, 93, 94, 95, 96, 98, 99, 100, 101, 102, 103, 104, 105; улица Атаконыс– 1, 2, 3, 4, 5, 6, 7, 8, 9, 10/1, 10/2, 11, 12, 13/1, 13/2, 14, 15, 16/1, 16/2, 17, 18, 19, 20, 22, 24, 25, 26, 27, 28, 29, 30, 31, 32, 33, 35, 36, 37, 38, 39, 40, 41, 42, 43, 44, 45, 46/1, 46/2, 48, 49, 50, 51, 52, 53, 55/1, 55/2, 55/3, 55/4, 55/5, 57/1, 57/2, 57/3, 59/1, 59/2, 59/3, 60а, 60, 61/1, 61/2, 61/3, 62, 63, 65, 66, 67, 68, 69, 70, 71, 72, 74, 75, 76, 77, 78, 79, 80, 81, 82, 83, 84, 86, 87, 88, 89, 90, 91, 92, 93, 94, 95, 97, 98, 99, 100/1, 100/2, 101, 103, 104; улица Сагата Жакишулы - 1, 1а, 2, 3, 4, 5, 6, 7, 8, 9, 10, 11, 12, 13, 15, 16, 17, 18, 19, 21, 23, 24, 25, 26, 29, 30, 32, 33, 34, 35, 36, 37, 38, 39, 40, 41, 42, 43, 44, 45, 46, 47, 48, 49, 50, 52/1, 52/2, 53, 54, 55, 56, 57, 58, 58а, 59, 60, 61, 62, 62а, 63, 64, 65, 66, 67, 69, 70/1, 70/2, 71, 72, 73, 74, 75, 76, 77, 77а, 78, 79, 80, 81, 82, 83, 84, 85, 86, 87, 88, 89, 90, 91, 92, 93, 94, 95, 96, 98, 100, 101, 102, 103, 104, 105, 107/1, 107/2, 108, 109/1, 109/2, 110, 111/1, 111/2, 112, 113, 114, 115, 116, 118, 120/1, 120/2; улица Ынтымак – 1, 1/3, 2, 2/2, 3, 3а, 3, 4а, 5, 6, 6а, 7, 8, 9, 10, 10а, 11, 12, 12а, 13, 14, 14а, 15, 16, 16б,19/1, 19, 20, 20а, 20в, 21, 22, 24, 25, 26, 28, 28а, 29, 29а, 31, 31а, 32, 34, 34а, 34/1, 34/2, 34/3, 35, 35а, 36, 37, 38/1, 38, 39, 40, 41, 42, 43, 44, 45, 46, 47, 48, 48а, 50, 50а, 51, 52, 53, 54, 55, 56, 57, 58, 59, 60, 60а, 61, 62, 63, 64, 65, 66, 67.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улица Имангали балуана, 12, здание коммунального государственного учреждения "Енбекская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Енбек.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Молдажана Жадайулы, 21, здание коммунального государственного учреждения "Основная школа №1"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Горнолесная – 4, 11, 14, 32, 35; улица Каменный карьер – 1, 2, 3, 4, 5, 6, 7, 9, 10, 11, 12, 13, 14, 15, 16, 17, 18, 19, 21, 22, 23, 24, 25, 26, 27, 28, 29, 30, 31, 32, 34, 37, 38, 39, 40, 41, 42, 43, 44, 45, 46, 47, 49, 50, 51, 52, 53, 54, 55, 56, 57, 58, 59, 60, 61, 62, 64, 66, 67, 68, 69, 70, 71, 72, 73, 74, 75, 76, 77, 78, 79, 81; дом подстанции, улица Бекбулат акына – 1, 2, 3, 4, 5, 6, 7, 8, 9, 10, 11, 12, 13, 14, 15, 16, 17, 18, 19, 20, 21, 23, 24, 25, 26, 27, 28, 29, 30, 31, 32, 33, 34, 35, 36, 37, 38, 39, 40, 41, 42, 43, 44, 45а, 46, 47, 48, 49, 50, 51, 52, 53, 54, 55, 56, 57, 58, 59, 60, 61, 62, 63, 64, 65, 66, 67, 68, 69; улица Молдажан Жадайулы – 1, 1/1, 2, 3, 4, 5, 6, 7, 8, 9, 10, 11, 12, 13, 14, 15, 16, 17, 18, 19, 20, 22, 23, 24, 25, 26, 27, 28, 29, 30, 31, 32, 33, 34, 35, 36, 37, 38, 39, 40, 41, 42, 43, 44, 45, 46, 47, 48, 49, 50, 51, 52, 53, 54, 55, 56, 57, 58, 59, 60, 61, 62, 63, 64, 65, 66, 67, 68, 69, 70, 71, 72, 73, 74, 75, 76, 77, 78, 79, 80, 81, 82, 83, 84, 85, 86, 87, 88, 89, 90, 91, 92, 93, 94, 95, 96, 97, 98, 99, 100, 101, 102, 103, 104, 105, 106, 107, 108, 109, 110, 111, 112, 113, 114, 115, 116, 117, 118, 119, 120, 121, 122, 123, 124, 125, 126, 127.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Абая Кунанбаева, 17, здание коммунального государственного учреждения "Средняя школа №1 города Ерейментау"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Сакена Сейфуллина - 1, 2, 3, 4, 5, 6, 7, 8, 9, 10, 11, 12, 13, 14, 15, 16, 17, 18, 19, 20, 20а, 22, 23а, 24, 24а, 25, 25а, 26, 27, 29, 33, 40; улица Амангельды Иманова – 1, 3, 5, 6, 7, 8, 9, 10, 11, 12, 13, 14, 15, 16, 17, 18, 19, 20, 22, 23, 23а; улица Карасу - 1, 2, 3, 4, 5, 6, 7, 8, 9, 10, 11, 12, 13, 14, 15, 16, 17, 18, 19, 20, 22, 23, 24, 25, 26, 27, 29, 30, 34, 36, 38, 40, 42, 44, 46.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Селетинское, улица Ыбырая Алтынсарина, 9, здание коммунального государственного учреждения "Селетинская средняя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Селетинское.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Тургай, улица Мадениет, 25, здание Тургайского сельского клуба.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Тургай, село Карагайлы.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398.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Жеңіс, 6, здание коммунального государственного учреждения "Средняя школа №3 имени Толеу Шаханова"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Кенесары Касымова – 4, 6, 8, 10, 12, 14, 16, 93, 93а, 95, 99, 103, 105, 107, 109, 111, 113, 115, 117, 119, 121, 123, 125, 127, 129, 131, 133, 135, 137, 139, 141, 143, 145, 147, 149, 151, 153; улица Абылайхана - 120, 122, 124, 126, 128, 130, 132, 132а, 132б, 134, 134а, 134б, 136, 136а, 136б, 140, 142, 144, 146, 148, 150, 152, 154, 156, 158, 160, 162, 164, 166, 168, 170, 172, 174, 176, 178, 180, 182, 184, 186, 188, 190, 190а, 192, 194, 196, 198, 200, 202, 204, 206, 208, 210, 212, 214, 216, 218, 220, 222, 224, 226, 228, 230, 232, 234, 236, 238, 240, 242, 244, 246; улица Умбетей Жырау - 2, 2А; улица Жеңіс – 1, 2, 3, 4; улица Талгата Мусабаева – 1, 2, 3, 4, 5; улица Атан Батыра – 1, 2, 3, 5; улица Мира - 1, 2, 3, 4, 5, 6, 7, 8, 9; улица Железнодорожная – 1, 2, 3, 4, 5, 6, 7, 8; улица Свободы – 1, 2, 3, 4, 5, 6, 7, 8; улица Юрия Гагарина – 1, 1а, 2, 3, 4, 5, 6.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Балыкты, улица Орталык, 12, здание республиканского государственного учреждения "Государственный национальный природный парк "Буйратау" Комитета лесного хозяйства и животного мира Министерства сельского хозяйства Республики Казахстан".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Балыкты.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Жанажол, улица Тауелсиздик, 4, здание коммунального государственного учреждения "Жанажольская основная школа"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Жанажол.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Уленты, улица Маншук Маметовой, 2а, здание Улентинского сельского клуба.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Уленты, станция Коржынколь.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Уленты, улица Каныш Сатпаева, 17, здание вокзала, акционерное общество "Вокзал сервис".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станция Уленты.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Ажы, улица Зейна Шашкина, 4, здание сельского клуба.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село Ажы, село Койтас.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Абая Кунанбаева, 17, здание коммунального государственного учреждения "Средняя школа №1 города Ерейментау"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Автомобилистов – 2, 3, 4, 6, 12, 12а, 14, 16; улица Желтоксан - 2, 3, 4, 6, 8, 10, 12, 14, 16, 17, 18, 20, 22, 24, 26, 28, 30, 76А, 78; улица Жантай батыра - 1, 2, 3, 4, 6, 8, 10, 12, 14, 15, 16, 17, 18, 19, 20, 21, 22, 23, 24, 25, 26, 27, 28, 29, 30, 31, 32, 33, 34, 35, 36, 37, 38, 39, 40, 41, 43; улица Шокана Уалиханова – 1, 2, 3, 4, 5, 6, 7, 8, 9, 10, 11, 12, 13, 14, 15, 16, 18; улица Богенбая – 1, 2, 2а, 2б, 3, 4, 5, 6, 7, 8, 9, 10, 11, 12, 14, 15, 16, 17, 18, 18а, 19, 20, 21, 22, 23, 24, 25, 26, 27, 28, 29, 30, 32, 34, 35, 36, 37, 38, 39, 40, 42, 43, 44, 45, 46, 47, 48, 49, 50, 51, 52, 53, 54, 55, 56; улица Абая Кунанбаева – 1, 2, 3, 4, 5, 6, 7, 7а, 8, 9, 10, 11, 12, 13, 14, 15, 16, 17, 17а, 18, 19, 20, 21, 22, 23, 24, 25, 26, 27, 28, 29, 30, 31, 32, 33, 34, 35, 36, 37, 38, 39, 40, 41, 42, 43, 44, 45, 46, 47, 48, 49, 50, 51, 52, 53, 54, 55, 56, 57, 58, 59, 60, 61, 62, 63, 64, 65, 66, 67, 68, 69, 70, 71, 72, 73, 74, 75, 76, 78, 80, 82, 84, 86; улица Абылайхана – 2, 3, 4, 5, 6, 7, 8, 9, 10, 11, 12, 13, 14, 15, 16, 17, 18, 19, 20, 21, 23, 24, 25, 26, 27, 28, 29, 30, 31, 32, 33, 34, 35, 36, 37, 38, 39, 40, 41, 42, 43, 44, 45, 46, 48, 49, 50, 51, 52, 53, 54, 55, 56, 57, 58, 59, 60, 61, 62, 63, 64, 65, 66, 67, 68, 69; улица Кенесары Касымова– 1, 2, 3, 5, 7, 9, 11, 13, 15, 17, 19, 21, 23, 25, 27, 29, 31, 33, 35; улица Школьный переулок - 1, 2, 3, 4, 5, 6, 7, 8, 9, 9а, 10, 10а, 11, 12, 13; улица Зеленый хутор – 1, 2, 2б, 3, 4, 5, 6, 7, 8, 8а, 9, 10, 10а, 11, 12, 12а, 13, 14, 15, 16, 17, 18, 19, 20, 22, 23, 24, 25, 26, 27, 28, 29, 30, 31, 32, 33, 34, 35, 36, 37, 38, 39, 40, 41, 42, 43, 44, 45, 46, 47, 48, 49, 50, 51, 52, 53, 54, 55, 56, 56а, 56б, 57, 58, 59, 60, 61, 62, 63, 64, 65, 67, 69, 70, 71, 73, 74, 75, 77, 79, 81, 83, 85, 87, 89, 91, 93, 95, 97, 99, 101, 103, 105, 107, 109, 111, 117, 123, 125, 127, 129,131, 133, 135, 137, 139, 141, 143, 145, 147, 149, 149а, 151, 153, 155, 157, 159, 161, 163, 165, 167, 169, 171, 173, 175, 177, 179, 181, 183, 185, 187, 189, 191, 193, 195, 197, 199, 201, 203, 205, 207, 209, 211, 213; улица Заречная - 1, 2, 3, 4, 5, 7, 9, 10, 11, 12, 13, 14, 15, 16, 17, 18, 19, 20, 22, 23, 24, 25, 27, 29, 30, 31, 32, 33, 34, 36, 37, 38, 39, 40, 42, 44, 45, 46, 47, 48, 49, 50, 51, 51а, 52, 53, 54, 55, 56, 57, 63, 65, 69, 71, 73, 75, 77, 79, 81, 83, 85, 87, 89, 91, 93, 95, 97, 107, 111; улица Приречная - 1, 2, 3, 3а, 4, 6, 7, 8, 9, 10, 11, 12, 13, 14, 15, 16, 17, 18, 19, 20, 22, 23, 24, 25, 26; улица Степная - 1, 4, 5, 6, 7, 8, 9, 11; улица Болата Бектемирова – 1, 2, 3, 4, 7, 8, 10, 11, 12, 13, 14, 15, 16, 17, 18, 20, 22; улица Валерия Чкалова – 1, 2, 3, 4, 5, 6, 7, 8, 8а, 9, 10, 11, 12, 12а, 13, 14, 15, 16, 17, 18, 19, 20, 22, 23, 24, 25, 26, 29; улица Саккулак-би – 1, 3, 7, 9, 11, 13, 15, 15а, 17, 19, 21, 23.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Мухтара Ауэзова, 8, здание коммунального государственного учреждения "Казахская средняя школа имени Богенбая батыра"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Автомобилистов – 23, 47, 87; улица Желтоксан - 19, 21, 23, 25, 27, 32, 34, 35, 36, 38, 40, 42, 44, 46; улица Жантай батыра - 42, 44, 45, 46, 47, 48, 49, 50, 51, 52, 53, 54, 55, 56, 57, 58, 59, 60, 61, 62, 63, 65, 67, 69, 71, 73, 75, 77, 79, 79/3, 81; улица Шокана Уалиханова - 17, 19, 20, 22, 23, 24, 25, 26, 27, 28, 29, 30, 31, 32, 33, 34, 35, 36, 41а, 42, 43, 43б, 43в, 44, 46, 50, 50а, 52, 52а, 54; улица Богенбая – 57, 58, 59, 60, 61, 62, 63, 64, 65, 66, 67, 68, 69, 70, 71, 72, 73, 74, 75, 76, 78, 79, 80, 81, 82, 83, 84, 85, 86, 87, 89, 91; улица Абая Кунанбаева – 77, 79, 81, 83, 85, 87, 88, 89, 90, 91, 92, 93, 94, 95, 96, 97, 98, 100, 102, 104, 106, 109, 109а, 109б, 111, 117, 120, 122, 124, 130; улица Абылайхана – 70, 71, 72, 73, 74, 75, 76, 77, 78, 79, 81, 83, 85, 87, 89, 90, 91, 92, 93, 98, 99, 100, 101, 102, 103, 104, 105, 106, 107, 108, 109, 110, 111, 112, 114, 115, 116, 117, 118; улица Кенесары Касымова – 41, 43, 45, 47, 49, 51, 53, 55, 57, 59, 61, 63, 65, 67, 69, 71, 73, 75, 77, 79, 79а, 81, 81а, 83, 85, 85а, 87а, 87б, 87в, 89; улица Саккулак-би – 2, 4, 6, 8, 10, 12, 12а, 14, 16, 18, 20, 22, 24; улица Аманжола Альжанова – 1, 2, 3, 3а, 3б, 4, 5, 6, 7, 8, 8а, 10, 11, 12, 13, 14, 15, 16, 17, 18, 19, 20, 22, 23, 24, 25, 26, 27, 28, 29, 30, 31, 32, 33, 34, 35; улица Мухтара Ауэзова – 1, 2, 3, 5, 6, 7, 9, 9а, 11, 12, 13, 14; улица Аль-Фараби – 1, 2, 3, 4, 5, 6, 7, 8, 9, 11, 11а, 13, 14, 15, 16, 17, 18, 19, 20, 21, 22, 24, 25, 26, 27, 28, 29, 31; улица имени Умбетей Жырау – 5, 7, 9, 11, 13.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Жеңіс, 6, здание коммунального государственного учреждения "Средняя школа №3 имени Толеу Шаханова"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Абая Кунанбаева – 125, 127, 129, 132, 134, 138, 140, 142, 144, 146, 148, 150, 152, 154, 156, 158, 160, 162, 164, 166, 168, 170, 172, 174, 176, 178, 180, 182, 184, 186, 188, 190, 192, 194, 196, 198, 200, 202, 204, 206, 208, 210, 212, 214, 216, 218, 220, 222, 224, 226, 228, 230, 232, 234, 236, 238, 240; улица Абылайхана – 119, 121, 123, 125, 127, 129, 131, 133, 135, 137, 139, 141, 143, 145, 147, 149, 151, 153, 155, 157, 161, 163, 165, 167, 169, 171, 173, 175, 177, 179, 181, 183, 185, 187, 189, 191, 193, 195, 197, 199, 201, 203, 205, 207, 209, 211, 213, 215, 217, 219, 221, 223, 225, 227, 229, 237; улица Талгата Мусабаева – 6, 7; улица Атан Батыра - 6, 9; улица Мира – 10, 11, 12, 13, 14, 15, 16; улица Железнодорожная – 9, 10, 11, 12, 13, 14, 15, 16; улица Свободы – 9, 10, 11, 12, 13, 14, 15, 16; улица Юрия Гагарина – 7, 8, 9, 10, 11, 12, 13; улица Алихана Барлыбаева – 1, 2, 3, 4, 5, 6, 7, 8, 9, 10, 11, 12, 13, 14, 16; улица Якова Киселева – 1, 2, 3, 4, 5, 6, 7; улица Западная - 1, 2, 3, 4, 5, 6, 7, 8, 9, 10, 11, 12, 13, 14, 15, 16, 17, 18, 19, 20, 21, 23; улица Шокана Уалиханова - 45, 47, 49, 56, 60; улица Богенбая – 97, 99, 101.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Шокана Уалиханова, 51, здание коммунального государственного учреждения "Средняя школа – лицей №2"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Абая Кунанбаева – 133, 135, 137, 139, 141, 143, 145, 147, 149, 151, 153, 155, 157, 159, 161, 163, 165, 167, 169, 171, 173, 175, 177, 179, 181, 183, 183а, 185, 187, 189, 191, 193, 195, 197, 199, 201; улица Богенбая - 88, 90, 92, 94, 96, 98, 100, 102, 104, 106, 108, 105, 107, 109, 110, 111, 112, 113, 114, 115, 116, 117, 118, 119, 120, 121, 122, 123, 124, 125, 126, 127, 128, 129, 130, 131, 132, 133, 134, 135, 136, 137, 138, 139, 140, 141, 142, 143, 144, 145, 146, 147, 148, 149, 150, 151, 153, 155, 157, 161, 163, 165, 167, 169, 171, 173, 175, 177, 179, 181, 183; улица Шокана Уалиханова - 53, 55, 57, 59, 61, 62, 64, 65, 66, 67, 68, 69, 70, 71, 72, 73, 74, 75, 76, 77, 78, 79, 80, 81, 82, 83, 84, 85, 86, 87, 88, 89, 90, 91, 92, 94, 96, 98, 100, 102, 104, 106, 108, 110, 112, 114, 116, 118, 120, 122, 124, 126, 128, 130, 132, 134, 136, 138, 140, 142, 144, 146, 148, 150; улица Жантай батыра - 91, 92, 92а, 93, 94, 95, 96, 97, 98, 99, 100, 101, 102, 103, 105, 107, 111; улица Желтоксан - 124, 126, 142; улица Октябрьский переулок - 1, 2, 2а, 3, 4, 5, 6, 7; Первомайский переулок - 1, 1а, 2, 2а, 3, 4, 5, 6, 7, 8, 9, 10, 11, 12; улица Талгата Мусабаева - 8, 10, 13; улица Атан батыра - 8, 9, 11, 12, 13, 14, 16, 17, 18, 18а, 20, 22; улица Мира - 17, 17а, 17/1, 18, 19, 20, 21, 22, 23, 24, 25, 26, 27, 28, 29, 30, 31, 32, 34, 36, 38, 38а, 40, 42, 44, 46; улица Железнодорожная - 17, 18, 19, 20, 21, 22, 23, 24, 25, 26, 27, 28, 29, 30, 31, 31а, 32, 33, 34, 35, 36, 37, 38; улица Свободы – 17, 18, 19, 20, 21, 22, 23, 24, 25, 26, 27, 28, 29, 30, 31, 32, 33, 34, 35, 36, 38; улица Юрия Гагарина – 13, 14, 15, 16, 17, 18, 19, 20, 21, 22, 23, 24, 25, 26, 27, 28, 29, 30, 31, 32, 33, 34, 35, 36, 37, 38; улица имени Алихана Барлыбаева – 15, 17, 18, 19, 20, 21, 22, 23, 24, 25, 26, 26а, 27, 28, 29, 31, 33; улица Строительная – 1, 3, 5, 7, 9, 11, 13, 15; улица Заводская – 6, 8, 10, 10а.</w:t>
            </w:r>
          </w:p>
        </w:tc>
      </w:tr>
      <w:tr>
        <w:trPr>
          <w:trHeight w:val="30" w:hRule="atLeast"/>
        </w:trPr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Избирательный участок № 411.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Ерейментау, улица Казахская, 8/1, здание коммунального государственного учреждения "Средняя школа №4 города Ерейментау" отдела образования Ерейментауского района.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Границы: город Ерейментау, улица Линейная - 4, 6, 11, 12, 13, 15, 16, 17, 18, 19, 20, 21, 22, 23, 24, 25, 26, 27, 28, 29, 30, 31, 33, 35; улица Интернациональная - 1, 2, 3, 4, 5, 6, 7, 8, 9, 10, 11, 12, 13, 14, 15, 16, 17, 18, 19, 20, 22, 23, 24, 25, 26, 27, 28, 29, 30, 31, 32, 33, 34, 35, 36, 37, 38, 39, 40, 41, 42, 43, 44, 46, 47, 48, 49, 50, 51, 52, 53, 54, 55, 56, 57, 58, 59, 60, 61, 62, 63; улица Жанайдара Ибраева - 1, 2, 3, 4, 5, 6, 7, 8, 9, 10, 11, 12, 13, 14, 15, 16, 17, 18, 19, 20, 22, 23, 24, 26, 27, 28, 29, 30, 31, 32, 33, 34, 35, 36, 37, 38, 39, 40, 41, 42, 43, 44, 45, 46, 47, 48, 49, 50, 51, 52, 53, 55, 57, 58, 59, 60, 60а, 61, 62, 63, 64, 65, 66, 67, 68, 69, 70, 72, 73, 74, 75, 76, 77, 78, 79, 80, 81, 82, 83, 84, 86, 87, 88, 89, 90, 91, 92, 93, 94, 95, 96, 97, 98, 99, 101, 103, 105, 107, 109, 111; улица Галымжана Мукатова - 1, 2, 3, 4, 5, 6, 7, 8, 9, 10, 11, 12, 13, 14, 15, 16, 17, 18, 19, 20, 22, 25, 26, 27, 28, 30, 31, 32, 32а, 33, 34, 36, 38, 38а, 39, 40, 41, 42, 43, 44, 45, 46, 47, 48, 49, 50, 51, 52, 53, 54, 55, 56, 57, 59, 60, 61, 62, 64, 66, 67, 68, 69, 70, 71, 72, 73, 74, 75, 76, 77, 78, 79, 80, 81, 82, 83, 84, 85, 86, 87, 89, 90, 91, 92, 93, 94, 95, 97, 98, 99, 100, 101, 102, 103, 104, 105, 106, 107, 108, 109, 110; улица Казахская - 1, 2, 3, 4, 5, 6, 7, 8, 9, 10, 11, 12, 13, 14, 15, 16, 17, 18, 19, 20, 20а, 22, 23, 24, 26, 28, 28а, 28б, 29, 30, 31, 32, 32а, 33, 34, 35, 36, 37, 38, 38а, 39, 40, 41, 42, 43, 44, 45, 46, 47, 48, 49, 50, 51, 52, 53, 55, 56, 57, 58, 59, 61, 65, 67, 69, 71, 73; улица Северная - 1, 2, 3, 4, 5, 6, 7, 9, 11, 13, 14; улица Жамбыла Жабаева - 1, 2, 3, 6, 10, 11, 12, 13, 15, 19, 20, 23, 24, 25, 26, 27, 28; улица Деповская - 1, 2, 3, 4, 5, 6, 7, 8, 9, 10, 11, 12, 13, 14, 15, 16, 17, 18, 20, 21, 22, 23, 24, 25, 26, 27, 28, 29, 30.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