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9026" w14:textId="a8f9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30 октября 2017 года № а-10/361 "Об установлении квоты рабочих мест для трудоустройства лиц, освобожденных из мест лишения свободы, лиц, состоящих на учете службы пробации в Ерейментауском районе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 октября 2018 года № а-10/347. Зарегистрировано Департаментом юстиции Акмолинской области 23 октября 2018 года № 6808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установлении квоты рабочих мест для трудоустройства лиц, освобожденных из мест лишения свободы, лиц, состоящих на учете службы пробации в Ерейментауском районе на 2018 год" от 30 октября 2017 года № а-10/361 (зарегистрировано в Реестре государственной регистрации нормативных правовых актов № 6163, опубликовано 17 ноября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 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"02"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а-10/347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а-10/361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в Ерейментауском районе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6012"/>
        <w:gridCol w:w="2296"/>
        <w:gridCol w:w="2903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"Мандаев"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"Ерейментауская центральная районная больница" при Управлении здравоохранения Акмолинской области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