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01c3" w14:textId="93e0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22 декабря 2017 года № 6С-18/2-17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6 ноября 2018 года № 6С-31/3-18. Зарегистрировано Департаментом юстиции Акмолинской области 21 ноября 2018 года № 6842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2018-2020 годы" от 22 декабря 2017 года № 6С-18/2-17 (зарегистрировано в Реестре государственной регистрации нормативных правовых актов № 6326, опубликовано 20 января 2018 года в районной газете "Ереймен", 20 января 2018 года в районной газете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4 265 262,5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1 014 475,2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3 201 498,7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4 282 331,6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54 025,3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- 67 329,9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13 304,6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2 943,7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2 943,7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-74 038,1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74 038,1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6С-31/3-18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4 265 262,5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1 014 475,2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262 967,8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262 967,8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628 900,0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77 089,4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3 201 498,7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3 201 498,7 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3 201 498,7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4 282 331,6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303 476,9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104 149,4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2 579 390,7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2 513 700,7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1 944 903,6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193 067,8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57 469,3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7 139,0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544 824,0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82 564,4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165 193,9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63 459,0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54 025,3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-74 038,1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6С-31/3-18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0"/>
        <w:gridCol w:w="4060"/>
      </w:tblGrid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331 606,4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271 276,5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54 134,5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2 272,6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7 144,0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2 536,2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217 142,0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165 183,0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60 329,9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6С-31/3-18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2"/>
        <w:gridCol w:w="4068"/>
      </w:tblGrid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725 729,2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671 453,9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106 099,0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93 879,0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213 247,6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коммунального государственного учреждения "Средняя школа-лицей № 2"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102 149,0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коммунального государственного учреждения "Средняя школа-лицей № 2" (пришкольный интернат) в городе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65 453,0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14 267,0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районных и городских школ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5 399,6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196 365,8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Ерейментау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 (текущий ремонт участков водопроводов и канализаций в городе Ерейментау)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10 177,5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Дома культуры города Ерейментау (в рамках Программы развития продуктивной занятости и массового предпринимательства)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140 980,8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14 760,7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10 450,4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3 607,5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54 275,3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54 275,3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государственная экспертиза, строительство физкультурно-оздоровительного комплекса с бассейном в городе Ерейментау,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27 877,3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экспертизы, реконструкция системы водоснабжения села Бестогай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60-ти квартирного жилого дома в городе Ерейментау Ерейментауского района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7 044,0</w:t>
            </w:r>
          </w:p>
        </w:tc>
      </w:tr>
      <w:tr>
        <w:trPr>
          <w:trHeight w:val="30" w:hRule="atLeast"/>
        </w:trPr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двух 45-ти квартирных жилых домов в городе Ерейментау Ерейментауского района (позиции 1 и 2)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6С-31/3-18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акимов сельских округов и сел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9 913,0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села Аксуат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